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80" w:rightFromText="180" w:vertAnchor="text" w:horzAnchor="page" w:tblpX="1850" w:tblpY="258"/>
        <w:tblOverlap w:val="never"/>
        <w:tblW w:w="4848" w:type="pct"/>
        <w:jc w:val="center"/>
        <w:tblInd w:w="0" w:type="dxa"/>
        <w:tblLayout w:type="autofit"/>
        <w:tblCellMar>
          <w:top w:w="0" w:type="dxa"/>
          <w:left w:w="0" w:type="dxa"/>
          <w:bottom w:w="0" w:type="dxa"/>
          <w:right w:w="0" w:type="dxa"/>
        </w:tblCellMar>
      </w:tblPr>
      <w:tblGrid>
        <w:gridCol w:w="2903"/>
        <w:gridCol w:w="789"/>
        <w:gridCol w:w="1149"/>
        <w:gridCol w:w="2254"/>
        <w:gridCol w:w="815"/>
        <w:gridCol w:w="1065"/>
        <w:gridCol w:w="2136"/>
        <w:gridCol w:w="781"/>
        <w:gridCol w:w="1165"/>
      </w:tblGrid>
      <w:tr>
        <w:tblPrEx>
          <w:tblCellMar>
            <w:top w:w="0" w:type="dxa"/>
            <w:left w:w="0" w:type="dxa"/>
            <w:bottom w:w="0" w:type="dxa"/>
            <w:right w:w="0" w:type="dxa"/>
          </w:tblCellMar>
        </w:tblPrEx>
        <w:trPr>
          <w:trHeight w:val="469" w:hRule="exact"/>
        </w:trPr>
        <w:tc>
          <w:tcPr>
            <w:tcW w:w="5000" w:type="pct"/>
            <w:gridSpan w:val="9"/>
            <w:tcBorders>
              <w:top w:val="nil"/>
              <w:left w:val="nil"/>
              <w:bottom w:val="nil"/>
              <w:right w:val="nil"/>
            </w:tcBorders>
            <w:shd w:val="clear" w:color="auto" w:fill="auto"/>
            <w:tcMar>
              <w:top w:w="15" w:type="dxa"/>
              <w:left w:w="15" w:type="dxa"/>
              <w:right w:w="15" w:type="dxa"/>
            </w:tcMar>
            <w:vAlign w:val="center"/>
          </w:tcPr>
          <w:p>
            <w:pPr>
              <w:snapToGrid w:val="0"/>
              <w:snapToGrid w:val="0"/>
              <w:snapToGrid w:val="0"/>
              <w:snapToGrid w:val="0"/>
              <w:snapToGrid w:val="0"/>
              <w:snapToGrid w:val="0"/>
              <w:snapToGrid w:val="0"/>
              <w:snapToGrid w:val="0"/>
              <w:snapToGrid w:val="0"/>
              <w:widowControl/>
              <w:spacing w:before="0" w:after="0"/>
              <w:jc w:val="center"/>
              <w:textAlignment w:val="top"/>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kern w:val="0"/>
                <w:sz w:val="36"/>
                <w:szCs w:val="36"/>
              </w:rPr>
              <w:t>收入支出决算总表</w:t>
            </w:r>
          </w:p>
        </w:tc>
      </w:tr>
      <w:tr>
        <w:tblPrEx>
          <w:tblCellMar>
            <w:top w:w="0" w:type="dxa"/>
            <w:left w:w="0" w:type="dxa"/>
            <w:bottom w:w="0" w:type="dxa"/>
            <w:right w:w="0" w:type="dxa"/>
          </w:tblCellMar>
        </w:tblPrEx>
        <w:trPr>
          <w:trHeight w:val="266" w:hRule="exact"/>
        </w:trPr>
        <w:tc>
          <w:tcPr>
            <w:tcW w:w="1854" w:type="pct"/>
            <w:gridSpan w:val="3"/>
            <w:tcBorders>
              <w:top w:val="nil"/>
              <w:left w:val="nil"/>
              <w:bottom w:val="nil"/>
              <w:right w:val="nil"/>
            </w:tcBorders>
            <w:shd w:val="clear" w:color="auto" w:fill="auto"/>
            <w:tcMar>
              <w:top w:w="15" w:type="dxa"/>
              <w:left w:w="15" w:type="dxa"/>
              <w:right w:w="15" w:type="dxa"/>
            </w:tcMar>
            <w:vAlign w:val="center"/>
          </w:tcPr>
          <w:p>
            <w:pPr>
              <w:snapToGrid w:val="0"/>
              <w:snapToGrid w:val="0"/>
              <w:snapToGrid w:val="0"/>
              <w:widowControl/>
              <w:spacing w:before="0" w:after="0"/>
              <w:jc w:val="left"/>
              <w:textAlignment w:val="top"/>
              <w:rPr>
                <w:rFonts w:ascii="宋体" w:hAnsi="宋体" w:eastAsia="宋体" w:cs="宋体"/>
                <w:color w:val="000000"/>
                <w:sz w:val="20"/>
                <w:szCs w:val="20"/>
              </w:rPr>
            </w:pPr>
          </w:p>
        </w:tc>
        <w:tc>
          <w:tcPr>
            <w:tcW w:w="3145" w:type="pct"/>
            <w:gridSpan w:val="6"/>
            <w:tcBorders>
              <w:top w:val="nil"/>
              <w:left w:val="nil"/>
              <w:bottom w:val="nil"/>
              <w:right w:val="nil"/>
            </w:tcBorders>
            <w:shd w:val="clear" w:color="auto" w:fill="auto"/>
            <w:tcMar>
              <w:top w:w="15" w:type="dxa"/>
              <w:left w:w="15" w:type="dxa"/>
              <w:right w:w="15" w:type="dxa"/>
            </w:tcMar>
            <w:vAlign w:val="center"/>
          </w:tcPr>
          <w:p>
            <w:pPr>
              <w:snapToGrid w:val="0"/>
              <w:snapToGrid w:val="0"/>
              <w:snapToGrid w:val="0"/>
              <w:snapToGrid w:val="0"/>
              <w:snapToGrid w:val="0"/>
              <w:snapToGrid w:val="0"/>
              <w:widowControl/>
              <w:spacing w:before="0" w:after="0"/>
              <w:jc w:val="right"/>
              <w:textAlignment w:val="top"/>
              <w:rPr>
                <w:rFonts w:ascii="宋体" w:hAnsi="宋体" w:eastAsia="宋体" w:cs="宋体"/>
                <w:color w:val="000000"/>
                <w:sz w:val="20"/>
                <w:szCs w:val="20"/>
              </w:rPr>
            </w:pPr>
            <w:r>
              <w:rPr>
                <w:rFonts w:hint="eastAsia" w:ascii="宋体" w:hAnsi="宋体" w:eastAsia="宋体" w:cs="宋体"/>
                <w:color w:val="000000"/>
                <w:sz w:val="16"/>
                <w:szCs w:val="16"/>
              </w:rPr>
              <w:t>公开01表</w:t>
            </w:r>
          </w:p>
        </w:tc>
      </w:tr>
      <w:tr>
        <w:tblPrEx>
          <w:tblCellMar>
            <w:top w:w="0" w:type="dxa"/>
            <w:left w:w="0" w:type="dxa"/>
            <w:bottom w:w="0" w:type="dxa"/>
            <w:right w:w="0" w:type="dxa"/>
          </w:tblCellMar>
        </w:tblPrEx>
        <w:trPr>
          <w:trHeight w:val="266" w:hRule="exact"/>
        </w:trPr>
        <w:tc>
          <w:tcPr>
            <w:tcW w:w="1854" w:type="pct"/>
            <w:gridSpan w:val="3"/>
            <w:tcBorders>
              <w:top w:val="nil"/>
              <w:left w:val="nil"/>
              <w:bottom w:val="single" w:color="000000" w:sz="8" w:space="0"/>
              <w:right w:val="nil"/>
            </w:tcBorders>
            <w:shd w:val="clear" w:color="auto" w:fill="auto"/>
            <w:tcMar>
              <w:top w:w="15" w:type="dxa"/>
              <w:left w:w="15" w:type="dxa"/>
              <w:right w:w="15" w:type="dxa"/>
            </w:tcMar>
            <w:vAlign w:val="center"/>
          </w:tcPr>
          <w:p>
            <w:pPr>
              <w:snapToGrid w:val="0"/>
              <w:snapToGrid w:val="0"/>
              <w:snapToGrid w:val="0"/>
              <w:widowControl/>
              <w:spacing w:before="0" w:after="0"/>
              <w:jc w:val="left"/>
              <w:textAlignment w:val="top"/>
              <w:rPr>
                <w:rFonts w:ascii="宋体" w:hAnsi="宋体" w:eastAsia="宋体" w:cs="宋体"/>
                <w:color w:val="000000"/>
                <w:sz w:val="16"/>
                <w:szCs w:val="16"/>
              </w:rPr>
            </w:pPr>
            <w:r>
              <w:rPr>
                <w:rFonts w:hint="eastAsia" w:ascii="宋体" w:hAnsi="宋体" w:eastAsia="宋体" w:cs="宋体"/>
                <w:color w:val="000000"/>
                <w:sz w:val="16"/>
                <w:szCs w:val="16"/>
              </w:rPr>
              <w:t xml:space="preserve">部门名称：南通市民主党派</w:t>
            </w:r>
          </w:p>
        </w:tc>
        <w:tc>
          <w:tcPr>
            <w:tcW w:w="3145" w:type="pct"/>
            <w:gridSpan w:val="6"/>
            <w:tcBorders>
              <w:top w:val="nil"/>
              <w:left w:val="nil"/>
              <w:bottom w:val="single" w:color="000000" w:sz="8" w:space="0"/>
              <w:right w:val="nil"/>
            </w:tcBorders>
            <w:shd w:val="clear" w:color="auto" w:fill="auto"/>
            <w:tcMar>
              <w:top w:w="15" w:type="dxa"/>
              <w:left w:w="15" w:type="dxa"/>
              <w:right w:w="15" w:type="dxa"/>
            </w:tcMar>
            <w:vAlign w:val="center"/>
          </w:tcPr>
          <w:p>
            <w:pPr>
              <w:snapToGrid w:val="0"/>
              <w:snapToGrid w:val="0"/>
              <w:snapToGrid w:val="0"/>
              <w:snapToGrid w:val="0"/>
              <w:snapToGrid w:val="0"/>
              <w:snapToGrid w:val="0"/>
              <w:widowControl/>
              <w:spacing w:before="0" w:after="0"/>
              <w:jc w:val="right"/>
              <w:textAlignment w:val="top"/>
              <w:rPr>
                <w:rFonts w:ascii="宋体" w:hAnsi="宋体" w:eastAsia="宋体" w:cs="宋体"/>
                <w:color w:val="000000"/>
                <w:sz w:val="16"/>
                <w:szCs w:val="16"/>
              </w:rPr>
            </w:pPr>
            <w:r>
              <w:rPr>
                <w:rFonts w:hint="eastAsia" w:ascii="宋体" w:hAnsi="宋体" w:eastAsia="宋体" w:cs="宋体"/>
                <w:color w:val="000000"/>
                <w:sz w:val="16"/>
                <w:szCs w:val="16"/>
              </w:rPr>
              <w:t>金额单位：万元</w:t>
            </w:r>
          </w:p>
        </w:tc>
      </w:tr>
      <w:tr>
        <w:tblPrEx>
          <w:tblCellMar>
            <w:top w:w="0" w:type="dxa"/>
            <w:left w:w="0" w:type="dxa"/>
            <w:bottom w:w="0" w:type="dxa"/>
            <w:right w:w="0" w:type="dxa"/>
          </w:tblCellMar>
        </w:tblPrEx>
        <w:trPr>
          <w:trHeight w:val="266" w:hRule="exact"/>
        </w:trPr>
        <w:tc>
          <w:tcPr>
            <w:tcW w:w="1854" w:type="pct"/>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widowControl/>
              <w:spacing w:before="0" w:after="0"/>
              <w:jc w:val="center"/>
              <w:textAlignment w:val="top"/>
              <w:rPr>
                <w:rFonts w:ascii="宋体" w:hAnsi="宋体" w:eastAsia="宋体" w:cs="宋体"/>
                <w:color w:val="000000"/>
                <w:kern w:val="0"/>
                <w:sz w:val="16"/>
                <w:szCs w:val="16"/>
              </w:rPr>
            </w:pPr>
            <w:r>
              <w:rPr>
                <w:rFonts w:hint="eastAsia" w:ascii="宋体" w:hAnsi="宋体" w:eastAsia="宋体" w:cs="宋体"/>
                <w:color w:val="000000"/>
                <w:kern w:val="0"/>
                <w:sz w:val="16"/>
                <w:szCs w:val="16"/>
              </w:rPr>
              <w:t>收入</w:t>
            </w:r>
          </w:p>
        </w:tc>
        <w:tc>
          <w:tcPr>
            <w:tcW w:w="3145" w:type="pct"/>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snapToGrid w:val="0"/>
              <w:snapToGrid w:val="0"/>
              <w:snapToGrid w:val="0"/>
              <w:widowControl/>
              <w:spacing w:before="0" w:after="0"/>
              <w:jc w:val="center"/>
              <w:textAlignment w:val="top"/>
              <w:rPr>
                <w:rFonts w:ascii="宋体" w:hAnsi="宋体" w:eastAsia="宋体" w:cs="宋体"/>
                <w:color w:val="000000"/>
                <w:kern w:val="0"/>
                <w:sz w:val="16"/>
                <w:szCs w:val="16"/>
              </w:rPr>
            </w:pPr>
            <w:r>
              <w:rPr>
                <w:rFonts w:hint="eastAsia" w:ascii="宋体" w:hAnsi="宋体" w:eastAsia="宋体" w:cs="宋体"/>
                <w:color w:val="000000"/>
                <w:kern w:val="0"/>
                <w:sz w:val="16"/>
                <w:szCs w:val="16"/>
              </w:rPr>
              <w:t>支出</w:t>
            </w:r>
          </w:p>
        </w:tc>
      </w:tr>
      <w:tr>
        <w:tblPrEx>
          <w:tblCellMar>
            <w:top w:w="0" w:type="dxa"/>
            <w:left w:w="0" w:type="dxa"/>
            <w:bottom w:w="0" w:type="dxa"/>
            <w:right w:w="0" w:type="dxa"/>
          </w:tblCellMar>
        </w:tblPrEx>
        <w:trPr>
          <w:trHeight w:val="266" w:hRule="exact"/>
        </w:trPr>
        <w:tc>
          <w:tcPr>
            <w:tcW w:w="111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30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438"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863"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Style w:val="9"/>
                <w:rFonts w:hint="default"/>
                <w:sz w:val="16"/>
                <w:szCs w:val="16"/>
              </w:rPr>
              <w:t>项目</w:t>
            </w:r>
            <w:r>
              <w:rPr>
                <w:rStyle w:val="9"/>
                <w:rFonts w:hint="eastAsia" w:eastAsia="宋体"/>
                <w:sz w:val="16"/>
                <w:szCs w:val="16"/>
                <w:lang w:eastAsia="zh-CN"/>
              </w:rPr>
              <w:t>（</w:t>
            </w:r>
            <w:r>
              <w:rPr>
                <w:rStyle w:val="9"/>
                <w:rFonts w:hint="default"/>
                <w:sz w:val="16"/>
                <w:szCs w:val="16"/>
              </w:rPr>
              <w:t>按功能分类）</w:t>
            </w:r>
          </w:p>
        </w:tc>
        <w:tc>
          <w:tcPr>
            <w:tcW w:w="31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408"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c>
          <w:tcPr>
            <w:tcW w:w="81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按支出性质</w:t>
            </w:r>
          </w:p>
        </w:tc>
        <w:tc>
          <w:tcPr>
            <w:tcW w:w="29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44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决算数</w:t>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w:t>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1568.94</w:t>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1205.70</w:t>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一、基本支出</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1372.05</w:t>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二、项目支出</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196.89</w:t>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三、上级补助收入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三、上缴上级支出</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四、事业收入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四、经营支出</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五、经营收入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五、对附属单位补助支出</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六、附属单位上缴收入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七、其他收入</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七、文化旅游体育与传媒支出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九、卫生健康支出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1"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十八、自然资源海洋气象等支出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363.24</w:t>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二十一、灾害防治及应急管理支出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二十二、其他支出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二十三、债务还本支出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86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both"/>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二十四、债务付息支出</w:t>
            </w:r>
          </w:p>
        </w:tc>
        <w:tc>
          <w:tcPr>
            <w:tcW w:w="31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40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0.00</w:t>
            </w:r>
          </w:p>
        </w:tc>
        <w:tc>
          <w:tcPr>
            <w:tcW w:w="8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center"/>
              <w:rPr>
                <w:rFonts w:ascii="宋体" w:hAnsi="宋体" w:eastAsia="宋体" w:cs="宋体"/>
                <w:color w:val="000000"/>
                <w:sz w:val="16"/>
                <w:szCs w:val="16"/>
              </w:rPr>
            </w:pP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本年收入合计</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25</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1568.94</w:t>
            </w:r>
          </w:p>
        </w:tc>
        <w:tc>
          <w:tcPr>
            <w:tcW w:w="2401"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本年支出合计</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1568.94</w:t>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用事业基金弥补收支差额</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2401"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结余分配</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60</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年初结转和结余</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c>
          <w:tcPr>
            <w:tcW w:w="2401"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snapToGrid w:val="0"/>
              <w:widowControl/>
              <w:spacing w:before="0" w:after="0"/>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年末结转和结余</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61</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r>
          </w:p>
        </w:tc>
      </w:tr>
      <w:tr>
        <w:tblPrEx>
          <w:tblCellMar>
            <w:top w:w="0" w:type="dxa"/>
            <w:left w:w="0" w:type="dxa"/>
            <w:bottom w:w="0" w:type="dxa"/>
            <w:right w:w="0" w:type="dxa"/>
          </w:tblCellMar>
        </w:tblPrEx>
        <w:trPr>
          <w:trHeight w:val="266"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rPr>
                <w:rFonts w:ascii="宋体" w:hAnsi="宋体" w:eastAsia="宋体" w:cs="宋体"/>
                <w:color w:val="000000"/>
                <w:sz w:val="16"/>
                <w:szCs w:val="16"/>
              </w:rPr>
            </w:pP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c>
          <w:tcPr>
            <w:tcW w:w="2401"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snapToGrid w:val="0"/>
              <w:spacing w:before="0" w:after="0"/>
              <w:rPr>
                <w:rFonts w:ascii="宋体" w:hAnsi="宋体" w:eastAsia="宋体" w:cs="宋体"/>
                <w:color w:val="000000"/>
                <w:sz w:val="16"/>
                <w:szCs w:val="16"/>
              </w:rPr>
            </w:pP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62</w:t>
            </w:r>
          </w:p>
        </w:tc>
        <w:tc>
          <w:tcPr>
            <w:tcW w:w="44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before="0" w:after="0"/>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67" w:hRule="exact"/>
        </w:trPr>
        <w:tc>
          <w:tcPr>
            <w:tcW w:w="1112"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总计</w:t>
            </w:r>
          </w:p>
        </w:tc>
        <w:tc>
          <w:tcPr>
            <w:tcW w:w="30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43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6"/>
                <w:szCs w:val="16"/>
              </w:rPr>
            </w:pPr>
            <w:r>
              <w:rPr>
                <w:rFonts w:ascii="宋体" w:hAnsi="宋体" w:eastAsia="宋体"/>
                <w:b w:val="0"/>
                <w:sz w:val="16"/>
              </w:rPr>
              <w:t>1568.94</w:t>
            </w:r>
          </w:p>
        </w:tc>
        <w:tc>
          <w:tcPr>
            <w:tcW w:w="2401"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snapToGrid w:val="0"/>
              <w:snapToGrid w:val="0"/>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总计</w:t>
            </w:r>
          </w:p>
        </w:tc>
        <w:tc>
          <w:tcPr>
            <w:tcW w:w="29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napToGrid w:val="0"/>
              <w:widowControl/>
              <w:spacing w:before="0" w:after="0"/>
              <w:jc w:val="center"/>
              <w:textAlignment w:val="top"/>
              <w:rPr>
                <w:rFonts w:ascii="宋体" w:hAnsi="宋体" w:eastAsia="宋体" w:cs="宋体"/>
                <w:color w:val="000000"/>
                <w:sz w:val="16"/>
                <w:szCs w:val="16"/>
              </w:rPr>
            </w:pPr>
            <w:r>
              <w:rPr>
                <w:rFonts w:hint="eastAsia" w:ascii="宋体" w:hAnsi="宋体" w:eastAsia="宋体" w:cs="宋体"/>
                <w:color w:val="000000"/>
                <w:kern w:val="0"/>
                <w:sz w:val="16"/>
                <w:szCs w:val="16"/>
              </w:rPr>
              <w:t>63</w:t>
            </w:r>
          </w:p>
        </w:tc>
        <w:tc>
          <w:tcPr>
            <w:tcW w:w="44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napToGrid w:val="0"/>
              <w:spacing w:line="240" w:lineRule="auto" w:before="0" w:after="0"/>
              <w:jc w:val="right"/>
              <w:rPr>
                <w:rFonts w:ascii="宋体" w:hAnsi="宋体" w:eastAsia="宋体" w:cs="宋体"/>
                <w:color w:val="000000"/>
                <w:sz w:val="18"/>
                <w:szCs w:val="18"/>
              </w:rPr>
            </w:pPr>
            <w:r>
              <w:rPr>
                <w:rFonts w:ascii="宋体" w:hAnsi="宋体" w:eastAsia="宋体"/>
                <w:b w:val="0"/>
                <w:sz w:val="16"/>
              </w:rPr>
              <w:t>1568.94</w:t>
            </w:r>
          </w:p>
        </w:tc>
      </w:tr>
    </w:tbl>
    <w:p>
      <w:pPr>
        <w:spacing w:before="0" w:after="0" w:line="300" w:lineRule="exact"/>
        <w:jc w:val="both"/>
        <w:rPr>
          <w:rFonts w:ascii="方正小标宋_GBK" w:hAnsi="方正小标宋_GBK" w:eastAsia="方正小标宋_GBK" w:cs="方正小标宋_GBK"/>
          <w:color w:val="000000"/>
          <w:kern w:val="0"/>
          <w:sz w:val="36"/>
          <w:szCs w:val="36"/>
        </w:rPr>
        <w:sectPr>
          <w:footerReference w:type="default" r:id="rId9"/>
          <w:pgSz w:w="16838" w:h="11906" w:orient="landscape"/>
          <w:pgMar w:top="720" w:right="1701" w:bottom="720"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TableGrid"/>
        <w:tblW w:w="13065" w:type="dxa"/>
        <w:jc w:val="center"/>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96"/>
        <w:gridCol w:w="405"/>
        <w:gridCol w:w="3101"/>
        <w:gridCol w:w="1229"/>
        <w:gridCol w:w="1184"/>
        <w:gridCol w:w="1089"/>
        <w:gridCol w:w="1069"/>
        <w:gridCol w:w="986"/>
        <w:gridCol w:w="1037"/>
        <w:gridCol w:w="113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13065" w:type="dxa"/>
            <w:gridSpan w:val="12"/>
            <w:tcBorders>
              <w:top w:val="nil"/>
              <w:left w:val="nil"/>
              <w:bottom w:val="nil"/>
              <w:right w:val="nil"/>
              <w:tl2br w:val="nil"/>
              <w:tr2bl w:val="nil"/>
            </w:tcBorders>
            <w:vAlign w:val="center"/>
          </w:tcPr>
          <w:p>
            <w:pPr>
              <w:snapToGrid w:val="0"/>
              <w:snapToGrid w:val="0"/>
              <w:snapToGrid w:val="0"/>
              <w:snapToGrid w:val="0"/>
              <w:snapToGrid w:val="0"/>
              <w:snapToGrid w:val="0"/>
              <w:snapToGrid w:val="0"/>
              <w:snapToGrid w:val="0"/>
              <w:snapToGrid w:val="0"/>
              <w:snapToGrid w:val="0"/>
              <w:snapToGrid w:val="0"/>
              <w:snapToGrid w:val="0"/>
              <w:spacing w:line="240" w:lineRule="auto" w:before="0" w:after="0"/>
              <w:jc w:val="center"/>
            </w:pPr>
            <w:r>
              <w:rPr>
                <w:rFonts w:ascii="方正小标宋_GBK" w:hAnsi="方正小标宋_GBK" w:eastAsia="方正小标宋_GBK" w:cs="方正小标宋_GBK"/>
                <w:color w:val="000000"/>
                <w:kern w:val="0"/>
                <w:sz w:val="36"/>
                <w:szCs w:val="36"/>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trPr>
        <w:tc>
          <w:tcPr>
            <w:tcW w:w="6711" w:type="dxa"/>
            <w:gridSpan w:val="6"/>
            <w:vMerge w:val="restart"/>
            <w:tcBorders>
              <w:top w:val="nil"/>
              <w:left w:val="nil"/>
              <w:right w:val="nil"/>
              <w:tl2br w:val="nil"/>
              <w:tr2bl w:val="nil"/>
            </w:tcBorders>
            <w:vAlign w:val="center"/>
          </w:tcPr>
          <w:p>
            <w:pPr>
              <w:snapToGrid w:val="0"/>
              <w:snapToGrid w:val="0"/>
              <w:snapToGrid w:val="0"/>
              <w:snapToGrid w:val="0"/>
              <w:snapToGrid w:val="0"/>
              <w:snapToGrid w:val="0"/>
              <w:snapToGrid w:val="0"/>
              <w:snapToGrid w:val="0"/>
              <w:snapToGrid w:val="0"/>
              <w:snapToGrid w:val="0"/>
              <w:snapToGrid w:val="0"/>
              <w:snapToGrid w:val="0"/>
              <w:tabs>
                <w:tab w:val="center" w:pos="3745"/>
              </w:tabs>
              <w:spacing w:line="240" w:lineRule="auto" w:before="0" w:after="0"/>
              <w:jc w:val="center"/>
              <w:rPr>
                <w:rFonts w:hint="eastAsia" w:ascii="宋体" w:hAnsi="宋体" w:eastAsia="宋体" w:cs="宋体"/>
                <w:color w:val="000000"/>
                <w:sz w:val="18"/>
                <w:szCs w:val="18"/>
              </w:rPr>
            </w:pPr>
          </w:p>
          <w:p>
            <w:pPr>
              <w:tabs>
                <w:tab w:val="center" w:pos="3745"/>
              </w:tabs>
              <w:spacing w:before="0" w:after="0"/>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 xml:space="preserve">部门名称：南通市民主党派</w:t>
            </w:r>
            <w:r>
              <w:rPr>
                <w:rFonts w:hint="eastAsia" w:ascii="宋体" w:hAnsi="宋体" w:eastAsia="宋体" w:cs="宋体"/>
                <w:sz w:val="18"/>
                <w:szCs w:val="18"/>
              </w:rPr>
              <w:t xml:space="preserve"> </w:t>
            </w:r>
            <w:r>
              <w:rPr>
                <w:rFonts w:hint="eastAsia" w:ascii="宋体" w:hAnsi="宋体" w:eastAsia="宋体" w:cs="宋体"/>
                <w:sz w:val="18"/>
                <w:szCs w:val="18"/>
                <w:lang w:eastAsia="zh-CN"/>
              </w:rPr>
              <w:tab/>
            </w:r>
          </w:p>
        </w:tc>
        <w:tc>
          <w:tcPr>
            <w:tcW w:w="2158" w:type="dxa"/>
            <w:gridSpan w:val="2"/>
            <w:tcBorders>
              <w:top w:val="nil"/>
              <w:left w:val="nil"/>
              <w:bottom w:val="nil"/>
              <w:right w:val="nil"/>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p>
        </w:tc>
        <w:tc>
          <w:tcPr>
            <w:tcW w:w="2023" w:type="dxa"/>
            <w:gridSpan w:val="2"/>
            <w:tcBorders>
              <w:top w:val="nil"/>
              <w:left w:val="nil"/>
              <w:bottom w:val="nil"/>
              <w:right w:val="nil"/>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p>
        </w:tc>
        <w:tc>
          <w:tcPr>
            <w:tcW w:w="2173" w:type="dxa"/>
            <w:gridSpan w:val="2"/>
            <w:tcBorders>
              <w:top w:val="nil"/>
              <w:left w:val="nil"/>
              <w:bottom w:val="nil"/>
              <w:right w:val="nil"/>
              <w:tl2br w:val="nil"/>
              <w:tr2bl w:val="nil"/>
            </w:tcBorders>
            <w:vAlign w:val="center"/>
          </w:tcPr>
          <w:p>
            <w:pPr>
              <w:snapToGrid w:val="0"/>
              <w:snapToGrid w:val="0"/>
              <w:tabs>
                <w:tab w:val="left" w:pos="278"/>
                <w:tab w:val="right" w:pos="2071"/>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 xml:space="preserve"> 公开02表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trPr>
        <w:tc>
          <w:tcPr>
            <w:tcW w:w="6711" w:type="dxa"/>
            <w:gridSpan w:val="6"/>
            <w:vMerge w:val="continue"/>
            <w:tcBorders>
              <w:left w:val="nil"/>
              <w:bottom w:val="single" w:color="000000" w:sz="4" w:space="0"/>
              <w:right w:val="nil"/>
              <w:tl2br w:val="nil"/>
              <w:tr2bl w:val="nil"/>
            </w:tcBorders>
          </w:tcPr>
          <w:p>
            <w:pPr>
              <w:jc w:val="right"/>
              <w:rPr>
                <w:rFonts w:hint="eastAsia" w:ascii="宋体" w:hAnsi="宋体" w:eastAsia="宋体" w:cs="宋体"/>
                <w:sz w:val="18"/>
                <w:szCs w:val="18"/>
              </w:rPr>
            </w:pPr>
          </w:p>
        </w:tc>
        <w:tc>
          <w:tcPr>
            <w:tcW w:w="2158" w:type="dxa"/>
            <w:gridSpan w:val="2"/>
            <w:tcBorders>
              <w:top w:val="nil"/>
              <w:left w:val="nil"/>
              <w:bottom w:val="single" w:color="000000" w:sz="4" w:space="0"/>
              <w:right w:val="nil"/>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p>
        </w:tc>
        <w:tc>
          <w:tcPr>
            <w:tcW w:w="2023" w:type="dxa"/>
            <w:gridSpan w:val="2"/>
            <w:tcBorders>
              <w:top w:val="nil"/>
              <w:left w:val="nil"/>
              <w:bottom w:val="single" w:color="000000" w:sz="4" w:space="0"/>
              <w:right w:val="nil"/>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p>
        </w:tc>
        <w:tc>
          <w:tcPr>
            <w:tcW w:w="2173" w:type="dxa"/>
            <w:gridSpan w:val="2"/>
            <w:tcBorders>
              <w:top w:val="nil"/>
              <w:left w:val="nil"/>
              <w:bottom w:val="single" w:color="000000" w:sz="4" w:space="0"/>
              <w:right w:val="nil"/>
              <w:tl2br w:val="nil"/>
              <w:tr2bl w:val="nil"/>
            </w:tcBorders>
            <w:vAlign w:val="center"/>
          </w:tcPr>
          <w:p>
            <w:pPr>
              <w:snapToGrid w:val="0"/>
              <w:snapToGrid w:val="0"/>
              <w:tabs>
                <w:tab w:val="left" w:pos="383"/>
                <w:tab w:val="right" w:pos="2071"/>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Header/>
        </w:trPr>
        <w:tc>
          <w:tcPr>
            <w:tcW w:w="4298" w:type="dxa"/>
            <w:gridSpan w:val="4"/>
            <w:tcBorders>
              <w:top w:val="single" w:color="000000" w:sz="4" w:space="0"/>
              <w:tl2br w:val="nil"/>
              <w:tr2bl w:val="nil"/>
            </w:tcBorders>
            <w:vAlign w:val="center"/>
          </w:tcPr>
          <w:p>
            <w:pPr>
              <w:snapToGrid w:val="0"/>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229"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本年收入合计</w:t>
            </w:r>
          </w:p>
        </w:tc>
        <w:tc>
          <w:tcPr>
            <w:tcW w:w="1184"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财政拨款收入</w:t>
            </w:r>
          </w:p>
        </w:tc>
        <w:tc>
          <w:tcPr>
            <w:tcW w:w="1089"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上级补助收入</w:t>
            </w:r>
          </w:p>
        </w:tc>
        <w:tc>
          <w:tcPr>
            <w:tcW w:w="2055" w:type="dxa"/>
            <w:gridSpan w:val="2"/>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事业收入</w:t>
            </w:r>
          </w:p>
        </w:tc>
        <w:tc>
          <w:tcPr>
            <w:tcW w:w="1037"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经营收入</w:t>
            </w:r>
          </w:p>
        </w:tc>
        <w:tc>
          <w:tcPr>
            <w:tcW w:w="1139"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附属单位上缴收入</w:t>
            </w:r>
          </w:p>
        </w:tc>
        <w:tc>
          <w:tcPr>
            <w:tcW w:w="1034"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trPr>
        <w:tc>
          <w:tcPr>
            <w:tcW w:w="1197" w:type="dxa"/>
            <w:gridSpan w:val="3"/>
            <w:tcBorders>
              <w:tl2br w:val="nil"/>
              <w:tr2bl w:val="nil"/>
            </w:tcBorders>
            <w:vAlign w:val="center"/>
          </w:tcPr>
          <w:p>
            <w:pPr>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功能分类科目编码</w:t>
            </w:r>
          </w:p>
        </w:tc>
        <w:tc>
          <w:tcPr>
            <w:tcW w:w="3101"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1229" w:type="dxa"/>
            <w:vMerge w:val="continue"/>
            <w:tcBorders>
              <w:tl2br w:val="nil"/>
              <w:tr2bl w:val="nil"/>
            </w:tcBorders>
          </w:tcPr>
          <w:p>
            <w:pPr>
              <w:rPr>
                <w:rFonts w:hint="eastAsia" w:ascii="宋体" w:hAnsi="宋体" w:eastAsia="宋体" w:cs="宋体"/>
                <w:sz w:val="18"/>
                <w:szCs w:val="18"/>
              </w:rPr>
            </w:pPr>
          </w:p>
        </w:tc>
        <w:tc>
          <w:tcPr>
            <w:tcW w:w="1184" w:type="dxa"/>
            <w:vMerge w:val="continue"/>
            <w:tcBorders>
              <w:tl2br w:val="nil"/>
              <w:tr2bl w:val="nil"/>
            </w:tcBorders>
          </w:tcPr>
          <w:p>
            <w:pPr>
              <w:rPr>
                <w:rFonts w:hint="eastAsia" w:ascii="宋体" w:hAnsi="宋体" w:eastAsia="宋体" w:cs="宋体"/>
                <w:sz w:val="18"/>
                <w:szCs w:val="18"/>
              </w:rPr>
            </w:pPr>
          </w:p>
        </w:tc>
        <w:tc>
          <w:tcPr>
            <w:tcW w:w="1089" w:type="dxa"/>
            <w:vMerge w:val="continue"/>
            <w:tcBorders>
              <w:tl2br w:val="nil"/>
              <w:tr2bl w:val="nil"/>
            </w:tcBorders>
          </w:tcPr>
          <w:p>
            <w:pPr>
              <w:rPr>
                <w:rFonts w:hint="eastAsia" w:ascii="宋体" w:hAnsi="宋体" w:eastAsia="宋体" w:cs="宋体"/>
                <w:sz w:val="18"/>
                <w:szCs w:val="18"/>
              </w:rPr>
            </w:pPr>
          </w:p>
        </w:tc>
        <w:tc>
          <w:tcPr>
            <w:tcW w:w="1069"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小计</w:t>
            </w:r>
          </w:p>
        </w:tc>
        <w:tc>
          <w:tcPr>
            <w:tcW w:w="986"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其中：教育收费</w:t>
            </w:r>
          </w:p>
        </w:tc>
        <w:tc>
          <w:tcPr>
            <w:tcW w:w="1037" w:type="dxa"/>
            <w:vMerge w:val="continue"/>
            <w:tcBorders>
              <w:tl2br w:val="nil"/>
              <w:tr2bl w:val="nil"/>
            </w:tcBorders>
          </w:tcPr>
          <w:p>
            <w:pPr>
              <w:rPr>
                <w:rFonts w:hint="eastAsia" w:ascii="宋体" w:hAnsi="宋体" w:eastAsia="宋体" w:cs="宋体"/>
                <w:sz w:val="18"/>
                <w:szCs w:val="18"/>
              </w:rPr>
            </w:pPr>
          </w:p>
        </w:tc>
        <w:tc>
          <w:tcPr>
            <w:tcW w:w="1139" w:type="dxa"/>
            <w:vMerge w:val="continue"/>
            <w:tcBorders>
              <w:tl2br w:val="nil"/>
              <w:tr2bl w:val="nil"/>
            </w:tcBorders>
          </w:tcPr>
          <w:p>
            <w:pPr>
              <w:rPr>
                <w:rFonts w:hint="eastAsia" w:ascii="宋体" w:hAnsi="宋体" w:eastAsia="宋体" w:cs="宋体"/>
                <w:sz w:val="18"/>
                <w:szCs w:val="18"/>
              </w:rPr>
            </w:pPr>
          </w:p>
        </w:tc>
        <w:tc>
          <w:tcPr>
            <w:tcW w:w="1034" w:type="dxa"/>
            <w:vMerge w:val="continue"/>
            <w:tcBorders>
              <w:tl2br w:val="nil"/>
              <w:tr2bl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blHeader/>
        </w:trPr>
        <w:tc>
          <w:tcPr>
            <w:tcW w:w="396" w:type="dxa"/>
            <w:vMerge w:val="restart"/>
            <w:tcBorders>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类</w:t>
            </w:r>
          </w:p>
        </w:tc>
        <w:tc>
          <w:tcPr>
            <w:tcW w:w="396" w:type="dxa"/>
            <w:vMerge w:val="restart"/>
            <w:tcBorders>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款</w:t>
            </w:r>
          </w:p>
        </w:tc>
        <w:tc>
          <w:tcPr>
            <w:tcW w:w="405" w:type="dxa"/>
            <w:vMerge w:val="restart"/>
            <w:tcBorders>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w:t>
            </w:r>
          </w:p>
        </w:tc>
        <w:tc>
          <w:tcPr>
            <w:tcW w:w="3101"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栏次</w:t>
            </w:r>
          </w:p>
        </w:tc>
        <w:tc>
          <w:tcPr>
            <w:tcW w:w="1229"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1</w:t>
            </w:r>
          </w:p>
        </w:tc>
        <w:tc>
          <w:tcPr>
            <w:tcW w:w="1184"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2</w:t>
            </w:r>
          </w:p>
        </w:tc>
        <w:tc>
          <w:tcPr>
            <w:tcW w:w="1089"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3</w:t>
            </w:r>
          </w:p>
        </w:tc>
        <w:tc>
          <w:tcPr>
            <w:tcW w:w="1069"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4</w:t>
            </w:r>
          </w:p>
        </w:tc>
        <w:tc>
          <w:tcPr>
            <w:tcW w:w="986"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5</w:t>
            </w:r>
          </w:p>
        </w:tc>
        <w:tc>
          <w:tcPr>
            <w:tcW w:w="1037"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6</w:t>
            </w:r>
          </w:p>
        </w:tc>
        <w:tc>
          <w:tcPr>
            <w:tcW w:w="1139"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7</w:t>
            </w:r>
          </w:p>
        </w:tc>
        <w:tc>
          <w:tcPr>
            <w:tcW w:w="1034"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blHeader/>
        </w:trPr>
        <w:tc>
          <w:tcPr>
            <w:tcW w:w="396" w:type="dxa"/>
            <w:vMerge w:val="continue"/>
            <w:tcBorders>
              <w:tl2br w:val="nil"/>
              <w:tr2bl w:val="nil"/>
            </w:tcBorders>
          </w:tcPr>
          <w:p>
            <w:pPr>
              <w:rPr>
                <w:rFonts w:hint="eastAsia" w:ascii="宋体" w:hAnsi="宋体" w:eastAsia="宋体" w:cs="宋体"/>
                <w:sz w:val="18"/>
                <w:szCs w:val="18"/>
              </w:rPr>
            </w:pPr>
          </w:p>
        </w:tc>
        <w:tc>
          <w:tcPr>
            <w:tcW w:w="396" w:type="dxa"/>
            <w:vMerge w:val="continue"/>
            <w:tcBorders>
              <w:tl2br w:val="nil"/>
              <w:tr2bl w:val="nil"/>
            </w:tcBorders>
          </w:tcPr>
          <w:p>
            <w:pPr>
              <w:rPr>
                <w:rFonts w:hint="eastAsia" w:ascii="宋体" w:hAnsi="宋体" w:eastAsia="宋体" w:cs="宋体"/>
                <w:sz w:val="18"/>
                <w:szCs w:val="18"/>
              </w:rPr>
            </w:pPr>
          </w:p>
        </w:tc>
        <w:tc>
          <w:tcPr>
            <w:tcW w:w="405" w:type="dxa"/>
            <w:vMerge w:val="continue"/>
            <w:tcBorders>
              <w:tl2br w:val="nil"/>
              <w:tr2bl w:val="nil"/>
            </w:tcBorders>
            <w:vAlign w:val="center"/>
          </w:tcPr>
          <w:p>
            <w:pPr>
              <w:jc w:val="center"/>
              <w:rPr>
                <w:rFonts w:hint="eastAsia" w:ascii="宋体" w:hAnsi="宋体" w:eastAsia="宋体" w:cs="宋体"/>
                <w:sz w:val="18"/>
                <w:szCs w:val="18"/>
              </w:rPr>
            </w:pPr>
          </w:p>
        </w:tc>
        <w:tc>
          <w:tcPr>
            <w:tcW w:w="3101"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合计</w:t>
            </w:r>
          </w:p>
        </w:tc>
        <w:tc>
          <w:tcPr>
            <w:tcW w:w="1229" w:type="dxa"/>
            <w:tcBorders>
              <w:tl2br w:val="nil"/>
              <w:tr2bl w:val="nil"/>
            </w:tcBorders>
            <w:vAlign w:val="center"/>
          </w:tcPr>
          <w:p>
            <w:pPr>
              <w:snapToGrid w:val="0"/>
              <w:spacing w:line="240" w:lineRule="auto" w:before="0" w:after="0"/>
              <w:jc w:val="right"/>
              <w:rPr>
                <w:rFonts w:hint="eastAsia" w:ascii="宋体" w:hAnsi="宋体" w:eastAsia="宋体" w:cs="宋体"/>
                <w:sz w:val="18"/>
                <w:szCs w:val="18"/>
              </w:rPr>
            </w:pPr>
            <w:r>
              <w:rPr>
                <w:rFonts w:ascii="宋体" w:hAnsi="宋体" w:eastAsia="宋体"/>
                <w:b w:val="0"/>
                <w:sz w:val="16"/>
              </w:rPr>
              <w:t>1568.94</w:t>
            </w:r>
          </w:p>
        </w:tc>
        <w:tc>
          <w:tcPr>
            <w:tcW w:w="1184" w:type="dxa"/>
            <w:tcBorders>
              <w:tl2br w:val="nil"/>
              <w:tr2bl w:val="nil"/>
            </w:tcBorders>
            <w:vAlign w:val="center"/>
          </w:tcPr>
          <w:p>
            <w:pPr>
              <w:snapToGrid w:val="0"/>
              <w:spacing w:line="240" w:lineRule="auto" w:before="0" w:after="0"/>
              <w:jc w:val="right"/>
              <w:rPr>
                <w:rFonts w:hint="eastAsia" w:ascii="宋体" w:hAnsi="宋体" w:eastAsia="宋体" w:cs="宋体"/>
                <w:sz w:val="18"/>
                <w:szCs w:val="18"/>
              </w:rPr>
            </w:pPr>
            <w:r>
              <w:rPr>
                <w:rFonts w:ascii="宋体" w:hAnsi="宋体" w:eastAsia="宋体"/>
                <w:b w:val="0"/>
                <w:sz w:val="16"/>
              </w:rPr>
              <w:t>1568.94</w:t>
            </w:r>
          </w:p>
        </w:tc>
        <w:tc>
          <w:tcPr>
            <w:tcW w:w="1089" w:type="dxa"/>
            <w:tcBorders>
              <w:tl2br w:val="nil"/>
              <w:tr2bl w:val="nil"/>
            </w:tcBorders>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1069" w:type="dxa"/>
            <w:tcBorders>
              <w:tl2br w:val="nil"/>
              <w:tr2bl w:val="nil"/>
            </w:tcBorders>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986" w:type="dxa"/>
            <w:tcBorders>
              <w:tl2br w:val="nil"/>
              <w:tr2bl w:val="nil"/>
            </w:tcBorders>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1037" w:type="dxa"/>
            <w:tcBorders>
              <w:tl2br w:val="nil"/>
              <w:tr2bl w:val="nil"/>
            </w:tcBorders>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1139" w:type="dxa"/>
            <w:tcBorders>
              <w:tl2br w:val="nil"/>
              <w:tr2bl w:val="nil"/>
            </w:tcBorders>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1034" w:type="dxa"/>
            <w:tcBorders>
              <w:tl2br w:val="nil"/>
              <w:tr2bl w:val="nil"/>
            </w:tcBorders>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97" w:type="dxa"/>
            <w:gridSpan w:val="3"/>
            <w:tcBorders>
              <w:tl2br w:val="nil"/>
              <w:tr2bl w:val="nil"/>
            </w:tcBorders>
            <w:vAlign w:val="center"/>
          </w:tcPr>
          <w:p>
            <w:pPr>
              <w:snapToGrid w:val="0"/>
              <w:snapToGrid w:val="0"/>
              <w:snapToGrid w:val="0"/>
              <w:spacing w:line="240" w:lineRule="auto" w:before="0" w:after="0"/>
              <w:rPr>
                <w:rFonts w:ascii="宋体" w:hAnsi="宋体" w:eastAsia="宋体" w:cs="宋体"/>
                <w:sz w:val="18"/>
                <w:szCs w:val="21"/>
              </w:rPr>
            </w:pPr>
            <w:r>
              <w:rPr>
                <w:rFonts w:ascii="宋体" w:hAnsi="宋体" w:eastAsia="宋体"/>
                <w:b/>
                <w:sz w:val="16"/>
              </w:rPr>
              <w:t>201</w:t>
            </w:r>
          </w:p>
        </w:tc>
        <w:tc>
          <w:tcPr>
            <w:tcW w:w="3101" w:type="dxa"/>
            <w:tcBorders>
              <w:tl2br w:val="nil"/>
              <w:tr2bl w:val="nil"/>
            </w:tcBorders>
            <w:vAlign w:val="center"/>
          </w:tcPr>
          <w:p>
            <w:pPr>
              <w:snapToGrid w:val="0"/>
              <w:spacing w:line="240" w:lineRule="auto" w:before="0" w:after="0"/>
              <w:rPr>
                <w:rFonts w:ascii="宋体" w:hAnsi="宋体" w:eastAsia="宋体" w:cs="宋体"/>
                <w:sz w:val="18"/>
                <w:szCs w:val="21"/>
              </w:rPr>
            </w:pPr>
            <w:r>
              <w:rPr>
                <w:rFonts w:ascii="宋体" w:hAnsi="宋体" w:eastAsia="宋体"/>
                <w:b/>
                <w:sz w:val="16"/>
              </w:rPr>
              <w:t>一般公共服务支出</w:t>
            </w:r>
          </w:p>
        </w:tc>
        <w:tc>
          <w:tcPr>
            <w:tcW w:w="1229"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t>1205.70</w:t>
            </w:r>
          </w:p>
        </w:tc>
        <w:tc>
          <w:tcPr>
            <w:tcW w:w="1184"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t>1205.70</w:t>
            </w:r>
          </w:p>
        </w:tc>
        <w:tc>
          <w:tcPr>
            <w:tcW w:w="1089"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r>
          </w:p>
        </w:tc>
        <w:tc>
          <w:tcPr>
            <w:tcW w:w="1069"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r>
          </w:p>
        </w:tc>
        <w:tc>
          <w:tcPr>
            <w:tcW w:w="986"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r>
          </w:p>
        </w:tc>
        <w:tc>
          <w:tcPr>
            <w:tcW w:w="1037"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r>
          </w:p>
        </w:tc>
        <w:tc>
          <w:tcPr>
            <w:tcW w:w="1139"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r>
          </w:p>
        </w:tc>
        <w:tc>
          <w:tcPr>
            <w:tcW w:w="1034" w:type="dxa"/>
            <w:tcBorders>
              <w:tl2br w:val="nil"/>
              <w:tr2bl w:val="nil"/>
            </w:tcBorders>
            <w:vAlign w:val="center"/>
          </w:tcPr>
          <w:p>
            <w:pPr>
              <w:snapToGrid w:val="0"/>
              <w:spacing w:line="240" w:lineRule="auto" w:before="0" w:after="0"/>
              <w:jc w:val="right"/>
              <w:rPr>
                <w:rFonts w:ascii="宋体" w:hAnsi="宋体" w:eastAsia="宋体" w:cs="宋体"/>
                <w:sz w:val="18"/>
                <w:szCs w:val="21"/>
              </w:rPr>
            </w:pPr>
            <w:r>
              <w:rPr>
                <w:rFonts w:ascii="宋体" w:hAnsi="宋体" w:eastAsia="宋体"/>
                <w:b/>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sz w:val="16"/>
              </w:rPr>
              <w:t>20128</w:t>
            </w:r>
          </w:p>
        </w:tc>
        <w:tc>
          <w:tcPr>
            <w:tcW w:type="dxa" w:w="3101"/>
            <w:vAlign w:val="center"/>
          </w:tcPr>
          <w:p>
            <w:pPr>
              <w:snapToGrid w:val="0"/>
              <w:spacing w:line="240" w:lineRule="auto" w:before="0" w:after="0"/>
            </w:pPr>
            <w:r>
              <w:rPr>
                <w:rFonts w:ascii="宋体" w:hAnsi="宋体" w:eastAsia="宋体"/>
                <w:b/>
                <w:sz w:val="16"/>
              </w:rPr>
              <w:t>民主党派及工商联事务</w:t>
            </w:r>
          </w:p>
        </w:tc>
        <w:tc>
          <w:tcPr>
            <w:tcW w:type="dxa" w:w="1229"/>
            <w:vAlign w:val="center"/>
          </w:tcPr>
          <w:p>
            <w:pPr>
              <w:snapToGrid w:val="0"/>
              <w:spacing w:line="240" w:lineRule="auto" w:before="0" w:after="0"/>
              <w:jc w:val="right"/>
            </w:pPr>
            <w:r>
              <w:rPr>
                <w:rFonts w:ascii="宋体" w:hAnsi="宋体" w:eastAsia="宋体"/>
                <w:b/>
                <w:sz w:val="16"/>
              </w:rPr>
              <w:t>1205.70</w:t>
            </w:r>
          </w:p>
        </w:tc>
        <w:tc>
          <w:tcPr>
            <w:tcW w:type="dxa" w:w="1184"/>
            <w:vAlign w:val="center"/>
          </w:tcPr>
          <w:p>
            <w:pPr>
              <w:snapToGrid w:val="0"/>
              <w:spacing w:line="240" w:lineRule="auto" w:before="0" w:after="0"/>
              <w:jc w:val="right"/>
            </w:pPr>
            <w:r>
              <w:rPr>
                <w:rFonts w:ascii="宋体" w:hAnsi="宋体" w:eastAsia="宋体"/>
                <w:b/>
                <w:sz w:val="16"/>
              </w:rPr>
              <w:t>1205.70</w:t>
            </w:r>
          </w:p>
        </w:tc>
        <w:tc>
          <w:tcPr>
            <w:tcW w:type="dxa" w:w="1089"/>
            <w:vAlign w:val="center"/>
          </w:tcPr>
          <w:p>
            <w:pPr>
              <w:snapToGrid w:val="0"/>
              <w:spacing w:line="240" w:lineRule="auto" w:before="0" w:after="0"/>
              <w:jc w:val="right"/>
            </w:pPr>
            <w:r>
              <w:rPr>
                <w:rFonts w:ascii="宋体" w:hAnsi="宋体" w:eastAsia="宋体"/>
                <w:b/>
                <w:sz w:val="16"/>
              </w:rPr>
            </w:r>
          </w:p>
        </w:tc>
        <w:tc>
          <w:tcPr>
            <w:tcW w:type="dxa" w:w="1069"/>
            <w:vAlign w:val="center"/>
          </w:tcPr>
          <w:p>
            <w:pPr>
              <w:snapToGrid w:val="0"/>
              <w:spacing w:line="240" w:lineRule="auto" w:before="0" w:after="0"/>
              <w:jc w:val="right"/>
            </w:pPr>
            <w:r>
              <w:rPr>
                <w:rFonts w:ascii="宋体" w:hAnsi="宋体" w:eastAsia="宋体"/>
                <w:b/>
                <w:sz w:val="16"/>
              </w:rPr>
            </w:r>
          </w:p>
        </w:tc>
        <w:tc>
          <w:tcPr>
            <w:tcW w:type="dxa" w:w="986"/>
            <w:vAlign w:val="center"/>
          </w:tcPr>
          <w:p>
            <w:pPr>
              <w:snapToGrid w:val="0"/>
              <w:spacing w:line="240" w:lineRule="auto" w:before="0" w:after="0"/>
              <w:jc w:val="right"/>
            </w:pPr>
            <w:r>
              <w:rPr>
                <w:rFonts w:ascii="宋体" w:hAnsi="宋体" w:eastAsia="宋体"/>
                <w:b/>
                <w:sz w:val="16"/>
              </w:rPr>
            </w:r>
          </w:p>
        </w:tc>
        <w:tc>
          <w:tcPr>
            <w:tcW w:type="dxa" w:w="1037"/>
            <w:vAlign w:val="center"/>
          </w:tcPr>
          <w:p>
            <w:pPr>
              <w:snapToGrid w:val="0"/>
              <w:spacing w:line="240" w:lineRule="auto" w:before="0" w:after="0"/>
              <w:jc w:val="right"/>
            </w:pPr>
            <w:r>
              <w:rPr>
                <w:rFonts w:ascii="宋体" w:hAnsi="宋体" w:eastAsia="宋体"/>
                <w:b/>
                <w:sz w:val="16"/>
              </w:rPr>
            </w:r>
          </w:p>
        </w:tc>
        <w:tc>
          <w:tcPr>
            <w:tcW w:type="dxa" w:w="1139"/>
            <w:vAlign w:val="center"/>
          </w:tcPr>
          <w:p>
            <w:pPr>
              <w:snapToGrid w:val="0"/>
              <w:spacing w:line="240" w:lineRule="auto" w:before="0" w:after="0"/>
              <w:jc w:val="right"/>
            </w:pPr>
            <w:r>
              <w:rPr>
                <w:rFonts w:ascii="宋体" w:hAnsi="宋体" w:eastAsia="宋体"/>
                <w:b/>
                <w:sz w:val="16"/>
              </w:rPr>
            </w:r>
          </w:p>
        </w:tc>
        <w:tc>
          <w:tcPr>
            <w:tcW w:type="dxa" w:w="1034"/>
            <w:vAlign w:val="center"/>
          </w:tcPr>
          <w:p>
            <w:pPr>
              <w:snapToGrid w:val="0"/>
              <w:spacing w:line="240" w:lineRule="auto" w:before="0" w:after="0"/>
              <w:jc w:val="right"/>
            </w:pPr>
            <w:r>
              <w:rPr>
                <w:rFonts w:ascii="宋体" w:hAnsi="宋体" w:eastAsia="宋体"/>
                <w:b/>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val="0"/>
                <w:sz w:val="16"/>
              </w:rPr>
              <w:t xml:space="preserve">　2012801</w:t>
            </w:r>
          </w:p>
        </w:tc>
        <w:tc>
          <w:tcPr>
            <w:tcW w:type="dxa" w:w="3101"/>
            <w:vAlign w:val="center"/>
          </w:tcPr>
          <w:p>
            <w:pPr>
              <w:snapToGrid w:val="0"/>
              <w:spacing w:line="240" w:lineRule="auto" w:before="0" w:after="0"/>
            </w:pPr>
            <w:r>
              <w:rPr>
                <w:rFonts w:ascii="宋体" w:hAnsi="宋体" w:eastAsia="宋体"/>
                <w:b w:val="0"/>
                <w:sz w:val="16"/>
              </w:rPr>
              <w:t xml:space="preserve">　行政运行</w:t>
            </w:r>
          </w:p>
        </w:tc>
        <w:tc>
          <w:tcPr>
            <w:tcW w:type="dxa" w:w="1229"/>
            <w:vAlign w:val="center"/>
          </w:tcPr>
          <w:p>
            <w:pPr>
              <w:snapToGrid w:val="0"/>
              <w:spacing w:line="240" w:lineRule="auto" w:before="0" w:after="0"/>
              <w:jc w:val="right"/>
            </w:pPr>
            <w:r>
              <w:rPr>
                <w:rFonts w:ascii="宋体" w:hAnsi="宋体" w:eastAsia="宋体"/>
                <w:b w:val="0"/>
                <w:sz w:val="16"/>
              </w:rPr>
              <w:t>1008.81</w:t>
            </w:r>
          </w:p>
        </w:tc>
        <w:tc>
          <w:tcPr>
            <w:tcW w:type="dxa" w:w="1184"/>
            <w:vAlign w:val="center"/>
          </w:tcPr>
          <w:p>
            <w:pPr>
              <w:snapToGrid w:val="0"/>
              <w:spacing w:line="240" w:lineRule="auto" w:before="0" w:after="0"/>
              <w:jc w:val="right"/>
            </w:pPr>
            <w:r>
              <w:rPr>
                <w:rFonts w:ascii="宋体" w:hAnsi="宋体" w:eastAsia="宋体"/>
                <w:b w:val="0"/>
                <w:sz w:val="16"/>
              </w:rPr>
              <w:t>1008.81</w:t>
            </w:r>
          </w:p>
        </w:tc>
        <w:tc>
          <w:tcPr>
            <w:tcW w:type="dxa" w:w="1089"/>
            <w:vAlign w:val="center"/>
          </w:tcPr>
          <w:p>
            <w:pPr>
              <w:snapToGrid w:val="0"/>
              <w:spacing w:line="240" w:lineRule="auto" w:before="0" w:after="0"/>
              <w:jc w:val="right"/>
            </w:pPr>
            <w:r>
              <w:rPr>
                <w:rFonts w:ascii="宋体" w:hAnsi="宋体" w:eastAsia="宋体"/>
                <w:b w:val="0"/>
                <w:sz w:val="16"/>
              </w:rPr>
            </w:r>
          </w:p>
        </w:tc>
        <w:tc>
          <w:tcPr>
            <w:tcW w:type="dxa" w:w="1069"/>
            <w:vAlign w:val="center"/>
          </w:tcPr>
          <w:p>
            <w:pPr>
              <w:snapToGrid w:val="0"/>
              <w:spacing w:line="240" w:lineRule="auto" w:before="0" w:after="0"/>
              <w:jc w:val="right"/>
            </w:pPr>
            <w:r>
              <w:rPr>
                <w:rFonts w:ascii="宋体" w:hAnsi="宋体" w:eastAsia="宋体"/>
                <w:b w:val="0"/>
                <w:sz w:val="16"/>
              </w:rPr>
            </w:r>
          </w:p>
        </w:tc>
        <w:tc>
          <w:tcPr>
            <w:tcW w:type="dxa" w:w="986"/>
            <w:vAlign w:val="center"/>
          </w:tcPr>
          <w:p>
            <w:pPr>
              <w:snapToGrid w:val="0"/>
              <w:spacing w:line="240" w:lineRule="auto" w:before="0" w:after="0"/>
              <w:jc w:val="right"/>
            </w:pPr>
            <w:r>
              <w:rPr>
                <w:rFonts w:ascii="宋体" w:hAnsi="宋体" w:eastAsia="宋体"/>
                <w:b w:val="0"/>
                <w:sz w:val="16"/>
              </w:rPr>
            </w:r>
          </w:p>
        </w:tc>
        <w:tc>
          <w:tcPr>
            <w:tcW w:type="dxa" w:w="1037"/>
            <w:vAlign w:val="center"/>
          </w:tcPr>
          <w:p>
            <w:pPr>
              <w:snapToGrid w:val="0"/>
              <w:spacing w:line="240" w:lineRule="auto" w:before="0" w:after="0"/>
              <w:jc w:val="right"/>
            </w:pPr>
            <w:r>
              <w:rPr>
                <w:rFonts w:ascii="宋体" w:hAnsi="宋体" w:eastAsia="宋体"/>
                <w:b w:val="0"/>
                <w:sz w:val="16"/>
              </w:rPr>
            </w:r>
          </w:p>
        </w:tc>
        <w:tc>
          <w:tcPr>
            <w:tcW w:type="dxa" w:w="1139"/>
            <w:vAlign w:val="center"/>
          </w:tcPr>
          <w:p>
            <w:pPr>
              <w:snapToGrid w:val="0"/>
              <w:spacing w:line="240" w:lineRule="auto" w:before="0" w:after="0"/>
              <w:jc w:val="right"/>
            </w:pPr>
            <w:r>
              <w:rPr>
                <w:rFonts w:ascii="宋体" w:hAnsi="宋体" w:eastAsia="宋体"/>
                <w:b w:val="0"/>
                <w:sz w:val="16"/>
              </w:rPr>
            </w:r>
          </w:p>
        </w:tc>
        <w:tc>
          <w:tcPr>
            <w:tcW w:type="dxa" w:w="1034"/>
            <w:vAlign w:val="center"/>
          </w:tcPr>
          <w:p>
            <w:pPr>
              <w:snapToGrid w:val="0"/>
              <w:spacing w:line="240" w:lineRule="auto" w:before="0" w:after="0"/>
              <w:jc w:val="right"/>
            </w:pPr>
            <w:r>
              <w:rPr>
                <w:rFonts w:ascii="宋体" w:hAnsi="宋体" w:eastAsia="宋体"/>
                <w:b w:val="0"/>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val="0"/>
                <w:sz w:val="16"/>
              </w:rPr>
              <w:t xml:space="preserve">　2012802</w:t>
            </w:r>
          </w:p>
        </w:tc>
        <w:tc>
          <w:tcPr>
            <w:tcW w:type="dxa" w:w="3101"/>
            <w:vAlign w:val="center"/>
          </w:tcPr>
          <w:p>
            <w:pPr>
              <w:snapToGrid w:val="0"/>
              <w:spacing w:line="240" w:lineRule="auto" w:before="0" w:after="0"/>
            </w:pPr>
            <w:r>
              <w:rPr>
                <w:rFonts w:ascii="宋体" w:hAnsi="宋体" w:eastAsia="宋体"/>
                <w:b w:val="0"/>
                <w:sz w:val="16"/>
              </w:rPr>
              <w:t xml:space="preserve">　一般行政管理事务</w:t>
            </w:r>
          </w:p>
        </w:tc>
        <w:tc>
          <w:tcPr>
            <w:tcW w:type="dxa" w:w="1229"/>
            <w:vAlign w:val="center"/>
          </w:tcPr>
          <w:p>
            <w:pPr>
              <w:snapToGrid w:val="0"/>
              <w:spacing w:line="240" w:lineRule="auto" w:before="0" w:after="0"/>
              <w:jc w:val="right"/>
            </w:pPr>
            <w:r>
              <w:rPr>
                <w:rFonts w:ascii="宋体" w:hAnsi="宋体" w:eastAsia="宋体"/>
                <w:b w:val="0"/>
                <w:sz w:val="16"/>
              </w:rPr>
              <w:t>86.19</w:t>
            </w:r>
          </w:p>
        </w:tc>
        <w:tc>
          <w:tcPr>
            <w:tcW w:type="dxa" w:w="1184"/>
            <w:vAlign w:val="center"/>
          </w:tcPr>
          <w:p>
            <w:pPr>
              <w:snapToGrid w:val="0"/>
              <w:spacing w:line="240" w:lineRule="auto" w:before="0" w:after="0"/>
              <w:jc w:val="right"/>
            </w:pPr>
            <w:r>
              <w:rPr>
                <w:rFonts w:ascii="宋体" w:hAnsi="宋体" w:eastAsia="宋体"/>
                <w:b w:val="0"/>
                <w:sz w:val="16"/>
              </w:rPr>
              <w:t>86.19</w:t>
            </w:r>
          </w:p>
        </w:tc>
        <w:tc>
          <w:tcPr>
            <w:tcW w:type="dxa" w:w="1089"/>
            <w:vAlign w:val="center"/>
          </w:tcPr>
          <w:p>
            <w:pPr>
              <w:snapToGrid w:val="0"/>
              <w:spacing w:line="240" w:lineRule="auto" w:before="0" w:after="0"/>
              <w:jc w:val="right"/>
            </w:pPr>
            <w:r>
              <w:rPr>
                <w:rFonts w:ascii="宋体" w:hAnsi="宋体" w:eastAsia="宋体"/>
                <w:b w:val="0"/>
                <w:sz w:val="16"/>
              </w:rPr>
            </w:r>
          </w:p>
        </w:tc>
        <w:tc>
          <w:tcPr>
            <w:tcW w:type="dxa" w:w="1069"/>
            <w:vAlign w:val="center"/>
          </w:tcPr>
          <w:p>
            <w:pPr>
              <w:snapToGrid w:val="0"/>
              <w:spacing w:line="240" w:lineRule="auto" w:before="0" w:after="0"/>
              <w:jc w:val="right"/>
            </w:pPr>
            <w:r>
              <w:rPr>
                <w:rFonts w:ascii="宋体" w:hAnsi="宋体" w:eastAsia="宋体"/>
                <w:b w:val="0"/>
                <w:sz w:val="16"/>
              </w:rPr>
            </w:r>
          </w:p>
        </w:tc>
        <w:tc>
          <w:tcPr>
            <w:tcW w:type="dxa" w:w="986"/>
            <w:vAlign w:val="center"/>
          </w:tcPr>
          <w:p>
            <w:pPr>
              <w:snapToGrid w:val="0"/>
              <w:spacing w:line="240" w:lineRule="auto" w:before="0" w:after="0"/>
              <w:jc w:val="right"/>
            </w:pPr>
            <w:r>
              <w:rPr>
                <w:rFonts w:ascii="宋体" w:hAnsi="宋体" w:eastAsia="宋体"/>
                <w:b w:val="0"/>
                <w:sz w:val="16"/>
              </w:rPr>
            </w:r>
          </w:p>
        </w:tc>
        <w:tc>
          <w:tcPr>
            <w:tcW w:type="dxa" w:w="1037"/>
            <w:vAlign w:val="center"/>
          </w:tcPr>
          <w:p>
            <w:pPr>
              <w:snapToGrid w:val="0"/>
              <w:spacing w:line="240" w:lineRule="auto" w:before="0" w:after="0"/>
              <w:jc w:val="right"/>
            </w:pPr>
            <w:r>
              <w:rPr>
                <w:rFonts w:ascii="宋体" w:hAnsi="宋体" w:eastAsia="宋体"/>
                <w:b w:val="0"/>
                <w:sz w:val="16"/>
              </w:rPr>
            </w:r>
          </w:p>
        </w:tc>
        <w:tc>
          <w:tcPr>
            <w:tcW w:type="dxa" w:w="1139"/>
            <w:vAlign w:val="center"/>
          </w:tcPr>
          <w:p>
            <w:pPr>
              <w:snapToGrid w:val="0"/>
              <w:spacing w:line="240" w:lineRule="auto" w:before="0" w:after="0"/>
              <w:jc w:val="right"/>
            </w:pPr>
            <w:r>
              <w:rPr>
                <w:rFonts w:ascii="宋体" w:hAnsi="宋体" w:eastAsia="宋体"/>
                <w:b w:val="0"/>
                <w:sz w:val="16"/>
              </w:rPr>
            </w:r>
          </w:p>
        </w:tc>
        <w:tc>
          <w:tcPr>
            <w:tcW w:type="dxa" w:w="1034"/>
            <w:vAlign w:val="center"/>
          </w:tcPr>
          <w:p>
            <w:pPr>
              <w:snapToGrid w:val="0"/>
              <w:spacing w:line="240" w:lineRule="auto" w:before="0" w:after="0"/>
              <w:jc w:val="right"/>
            </w:pPr>
            <w:r>
              <w:rPr>
                <w:rFonts w:ascii="宋体" w:hAnsi="宋体" w:eastAsia="宋体"/>
                <w:b w:val="0"/>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val="0"/>
                <w:sz w:val="16"/>
              </w:rPr>
              <w:t xml:space="preserve">　2012804</w:t>
            </w:r>
          </w:p>
        </w:tc>
        <w:tc>
          <w:tcPr>
            <w:tcW w:type="dxa" w:w="3101"/>
            <w:vAlign w:val="center"/>
          </w:tcPr>
          <w:p>
            <w:pPr>
              <w:snapToGrid w:val="0"/>
              <w:spacing w:line="240" w:lineRule="auto" w:before="0" w:after="0"/>
            </w:pPr>
            <w:r>
              <w:rPr>
                <w:rFonts w:ascii="宋体" w:hAnsi="宋体" w:eastAsia="宋体"/>
                <w:b w:val="0"/>
                <w:sz w:val="16"/>
              </w:rPr>
              <w:t xml:space="preserve">　参政议政</w:t>
            </w:r>
          </w:p>
        </w:tc>
        <w:tc>
          <w:tcPr>
            <w:tcW w:type="dxa" w:w="1229"/>
            <w:vAlign w:val="center"/>
          </w:tcPr>
          <w:p>
            <w:pPr>
              <w:snapToGrid w:val="0"/>
              <w:spacing w:line="240" w:lineRule="auto" w:before="0" w:after="0"/>
              <w:jc w:val="right"/>
            </w:pPr>
            <w:r>
              <w:rPr>
                <w:rFonts w:ascii="宋体" w:hAnsi="宋体" w:eastAsia="宋体"/>
                <w:b w:val="0"/>
                <w:sz w:val="16"/>
              </w:rPr>
              <w:t>110.70</w:t>
            </w:r>
          </w:p>
        </w:tc>
        <w:tc>
          <w:tcPr>
            <w:tcW w:type="dxa" w:w="1184"/>
            <w:vAlign w:val="center"/>
          </w:tcPr>
          <w:p>
            <w:pPr>
              <w:snapToGrid w:val="0"/>
              <w:spacing w:line="240" w:lineRule="auto" w:before="0" w:after="0"/>
              <w:jc w:val="right"/>
            </w:pPr>
            <w:r>
              <w:rPr>
                <w:rFonts w:ascii="宋体" w:hAnsi="宋体" w:eastAsia="宋体"/>
                <w:b w:val="0"/>
                <w:sz w:val="16"/>
              </w:rPr>
              <w:t>110.70</w:t>
            </w:r>
          </w:p>
        </w:tc>
        <w:tc>
          <w:tcPr>
            <w:tcW w:type="dxa" w:w="1089"/>
            <w:vAlign w:val="center"/>
          </w:tcPr>
          <w:p>
            <w:pPr>
              <w:snapToGrid w:val="0"/>
              <w:spacing w:line="240" w:lineRule="auto" w:before="0" w:after="0"/>
              <w:jc w:val="right"/>
            </w:pPr>
            <w:r>
              <w:rPr>
                <w:rFonts w:ascii="宋体" w:hAnsi="宋体" w:eastAsia="宋体"/>
                <w:b w:val="0"/>
                <w:sz w:val="16"/>
              </w:rPr>
            </w:r>
          </w:p>
        </w:tc>
        <w:tc>
          <w:tcPr>
            <w:tcW w:type="dxa" w:w="1069"/>
            <w:vAlign w:val="center"/>
          </w:tcPr>
          <w:p>
            <w:pPr>
              <w:snapToGrid w:val="0"/>
              <w:spacing w:line="240" w:lineRule="auto" w:before="0" w:after="0"/>
              <w:jc w:val="right"/>
            </w:pPr>
            <w:r>
              <w:rPr>
                <w:rFonts w:ascii="宋体" w:hAnsi="宋体" w:eastAsia="宋体"/>
                <w:b w:val="0"/>
                <w:sz w:val="16"/>
              </w:rPr>
            </w:r>
          </w:p>
        </w:tc>
        <w:tc>
          <w:tcPr>
            <w:tcW w:type="dxa" w:w="986"/>
            <w:vAlign w:val="center"/>
          </w:tcPr>
          <w:p>
            <w:pPr>
              <w:snapToGrid w:val="0"/>
              <w:spacing w:line="240" w:lineRule="auto" w:before="0" w:after="0"/>
              <w:jc w:val="right"/>
            </w:pPr>
            <w:r>
              <w:rPr>
                <w:rFonts w:ascii="宋体" w:hAnsi="宋体" w:eastAsia="宋体"/>
                <w:b w:val="0"/>
                <w:sz w:val="16"/>
              </w:rPr>
            </w:r>
          </w:p>
        </w:tc>
        <w:tc>
          <w:tcPr>
            <w:tcW w:type="dxa" w:w="1037"/>
            <w:vAlign w:val="center"/>
          </w:tcPr>
          <w:p>
            <w:pPr>
              <w:snapToGrid w:val="0"/>
              <w:spacing w:line="240" w:lineRule="auto" w:before="0" w:after="0"/>
              <w:jc w:val="right"/>
            </w:pPr>
            <w:r>
              <w:rPr>
                <w:rFonts w:ascii="宋体" w:hAnsi="宋体" w:eastAsia="宋体"/>
                <w:b w:val="0"/>
                <w:sz w:val="16"/>
              </w:rPr>
            </w:r>
          </w:p>
        </w:tc>
        <w:tc>
          <w:tcPr>
            <w:tcW w:type="dxa" w:w="1139"/>
            <w:vAlign w:val="center"/>
          </w:tcPr>
          <w:p>
            <w:pPr>
              <w:snapToGrid w:val="0"/>
              <w:spacing w:line="240" w:lineRule="auto" w:before="0" w:after="0"/>
              <w:jc w:val="right"/>
            </w:pPr>
            <w:r>
              <w:rPr>
                <w:rFonts w:ascii="宋体" w:hAnsi="宋体" w:eastAsia="宋体"/>
                <w:b w:val="0"/>
                <w:sz w:val="16"/>
              </w:rPr>
            </w:r>
          </w:p>
        </w:tc>
        <w:tc>
          <w:tcPr>
            <w:tcW w:type="dxa" w:w="1034"/>
            <w:vAlign w:val="center"/>
          </w:tcPr>
          <w:p>
            <w:pPr>
              <w:snapToGrid w:val="0"/>
              <w:spacing w:line="240" w:lineRule="auto" w:before="0" w:after="0"/>
              <w:jc w:val="right"/>
            </w:pPr>
            <w:r>
              <w:rPr>
                <w:rFonts w:ascii="宋体" w:hAnsi="宋体" w:eastAsia="宋体"/>
                <w:b w:val="0"/>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sz w:val="16"/>
              </w:rPr>
              <w:t>221</w:t>
            </w:r>
          </w:p>
        </w:tc>
        <w:tc>
          <w:tcPr>
            <w:tcW w:type="dxa" w:w="3101"/>
            <w:vAlign w:val="center"/>
          </w:tcPr>
          <w:p>
            <w:pPr>
              <w:snapToGrid w:val="0"/>
              <w:spacing w:line="240" w:lineRule="auto" w:before="0" w:after="0"/>
            </w:pPr>
            <w:r>
              <w:rPr>
                <w:rFonts w:ascii="宋体" w:hAnsi="宋体" w:eastAsia="宋体"/>
                <w:b/>
                <w:sz w:val="16"/>
              </w:rPr>
              <w:t>住房保障支出</w:t>
            </w:r>
          </w:p>
        </w:tc>
        <w:tc>
          <w:tcPr>
            <w:tcW w:type="dxa" w:w="1229"/>
            <w:vAlign w:val="center"/>
          </w:tcPr>
          <w:p>
            <w:pPr>
              <w:snapToGrid w:val="0"/>
              <w:spacing w:line="240" w:lineRule="auto" w:before="0" w:after="0"/>
              <w:jc w:val="right"/>
            </w:pPr>
            <w:r>
              <w:rPr>
                <w:rFonts w:ascii="宋体" w:hAnsi="宋体" w:eastAsia="宋体"/>
                <w:b/>
                <w:sz w:val="16"/>
              </w:rPr>
              <w:t>363.24</w:t>
            </w:r>
          </w:p>
        </w:tc>
        <w:tc>
          <w:tcPr>
            <w:tcW w:type="dxa" w:w="1184"/>
            <w:vAlign w:val="center"/>
          </w:tcPr>
          <w:p>
            <w:pPr>
              <w:snapToGrid w:val="0"/>
              <w:spacing w:line="240" w:lineRule="auto" w:before="0" w:after="0"/>
              <w:jc w:val="right"/>
            </w:pPr>
            <w:r>
              <w:rPr>
                <w:rFonts w:ascii="宋体" w:hAnsi="宋体" w:eastAsia="宋体"/>
                <w:b/>
                <w:sz w:val="16"/>
              </w:rPr>
              <w:t>363.24</w:t>
            </w:r>
          </w:p>
        </w:tc>
        <w:tc>
          <w:tcPr>
            <w:tcW w:type="dxa" w:w="1089"/>
            <w:vAlign w:val="center"/>
          </w:tcPr>
          <w:p>
            <w:pPr>
              <w:snapToGrid w:val="0"/>
              <w:spacing w:line="240" w:lineRule="auto" w:before="0" w:after="0"/>
              <w:jc w:val="right"/>
            </w:pPr>
            <w:r>
              <w:rPr>
                <w:rFonts w:ascii="宋体" w:hAnsi="宋体" w:eastAsia="宋体"/>
                <w:b/>
                <w:sz w:val="16"/>
              </w:rPr>
            </w:r>
          </w:p>
        </w:tc>
        <w:tc>
          <w:tcPr>
            <w:tcW w:type="dxa" w:w="1069"/>
            <w:vAlign w:val="center"/>
          </w:tcPr>
          <w:p>
            <w:pPr>
              <w:snapToGrid w:val="0"/>
              <w:spacing w:line="240" w:lineRule="auto" w:before="0" w:after="0"/>
              <w:jc w:val="right"/>
            </w:pPr>
            <w:r>
              <w:rPr>
                <w:rFonts w:ascii="宋体" w:hAnsi="宋体" w:eastAsia="宋体"/>
                <w:b/>
                <w:sz w:val="16"/>
              </w:rPr>
            </w:r>
          </w:p>
        </w:tc>
        <w:tc>
          <w:tcPr>
            <w:tcW w:type="dxa" w:w="986"/>
            <w:vAlign w:val="center"/>
          </w:tcPr>
          <w:p>
            <w:pPr>
              <w:snapToGrid w:val="0"/>
              <w:spacing w:line="240" w:lineRule="auto" w:before="0" w:after="0"/>
              <w:jc w:val="right"/>
            </w:pPr>
            <w:r>
              <w:rPr>
                <w:rFonts w:ascii="宋体" w:hAnsi="宋体" w:eastAsia="宋体"/>
                <w:b/>
                <w:sz w:val="16"/>
              </w:rPr>
            </w:r>
          </w:p>
        </w:tc>
        <w:tc>
          <w:tcPr>
            <w:tcW w:type="dxa" w:w="1037"/>
            <w:vAlign w:val="center"/>
          </w:tcPr>
          <w:p>
            <w:pPr>
              <w:snapToGrid w:val="0"/>
              <w:spacing w:line="240" w:lineRule="auto" w:before="0" w:after="0"/>
              <w:jc w:val="right"/>
            </w:pPr>
            <w:r>
              <w:rPr>
                <w:rFonts w:ascii="宋体" w:hAnsi="宋体" w:eastAsia="宋体"/>
                <w:b/>
                <w:sz w:val="16"/>
              </w:rPr>
            </w:r>
          </w:p>
        </w:tc>
        <w:tc>
          <w:tcPr>
            <w:tcW w:type="dxa" w:w="1139"/>
            <w:vAlign w:val="center"/>
          </w:tcPr>
          <w:p>
            <w:pPr>
              <w:snapToGrid w:val="0"/>
              <w:spacing w:line="240" w:lineRule="auto" w:before="0" w:after="0"/>
              <w:jc w:val="right"/>
            </w:pPr>
            <w:r>
              <w:rPr>
                <w:rFonts w:ascii="宋体" w:hAnsi="宋体" w:eastAsia="宋体"/>
                <w:b/>
                <w:sz w:val="16"/>
              </w:rPr>
            </w:r>
          </w:p>
        </w:tc>
        <w:tc>
          <w:tcPr>
            <w:tcW w:type="dxa" w:w="1034"/>
            <w:vAlign w:val="center"/>
          </w:tcPr>
          <w:p>
            <w:pPr>
              <w:snapToGrid w:val="0"/>
              <w:spacing w:line="240" w:lineRule="auto" w:before="0" w:after="0"/>
              <w:jc w:val="right"/>
            </w:pPr>
            <w:r>
              <w:rPr>
                <w:rFonts w:ascii="宋体" w:hAnsi="宋体" w:eastAsia="宋体"/>
                <w:b/>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sz w:val="16"/>
              </w:rPr>
              <w:t>22102</w:t>
            </w:r>
          </w:p>
        </w:tc>
        <w:tc>
          <w:tcPr>
            <w:tcW w:type="dxa" w:w="3101"/>
            <w:vAlign w:val="center"/>
          </w:tcPr>
          <w:p>
            <w:pPr>
              <w:snapToGrid w:val="0"/>
              <w:spacing w:line="240" w:lineRule="auto" w:before="0" w:after="0"/>
            </w:pPr>
            <w:r>
              <w:rPr>
                <w:rFonts w:ascii="宋体" w:hAnsi="宋体" w:eastAsia="宋体"/>
                <w:b/>
                <w:sz w:val="16"/>
              </w:rPr>
              <w:t>住房改革支出</w:t>
            </w:r>
          </w:p>
        </w:tc>
        <w:tc>
          <w:tcPr>
            <w:tcW w:type="dxa" w:w="1229"/>
            <w:vAlign w:val="center"/>
          </w:tcPr>
          <w:p>
            <w:pPr>
              <w:snapToGrid w:val="0"/>
              <w:spacing w:line="240" w:lineRule="auto" w:before="0" w:after="0"/>
              <w:jc w:val="right"/>
            </w:pPr>
            <w:r>
              <w:rPr>
                <w:rFonts w:ascii="宋体" w:hAnsi="宋体" w:eastAsia="宋体"/>
                <w:b/>
                <w:sz w:val="16"/>
              </w:rPr>
              <w:t>363.24</w:t>
            </w:r>
          </w:p>
        </w:tc>
        <w:tc>
          <w:tcPr>
            <w:tcW w:type="dxa" w:w="1184"/>
            <w:vAlign w:val="center"/>
          </w:tcPr>
          <w:p>
            <w:pPr>
              <w:snapToGrid w:val="0"/>
              <w:spacing w:line="240" w:lineRule="auto" w:before="0" w:after="0"/>
              <w:jc w:val="right"/>
            </w:pPr>
            <w:r>
              <w:rPr>
                <w:rFonts w:ascii="宋体" w:hAnsi="宋体" w:eastAsia="宋体"/>
                <w:b/>
                <w:sz w:val="16"/>
              </w:rPr>
              <w:t>363.24</w:t>
            </w:r>
          </w:p>
        </w:tc>
        <w:tc>
          <w:tcPr>
            <w:tcW w:type="dxa" w:w="1089"/>
            <w:vAlign w:val="center"/>
          </w:tcPr>
          <w:p>
            <w:pPr>
              <w:snapToGrid w:val="0"/>
              <w:spacing w:line="240" w:lineRule="auto" w:before="0" w:after="0"/>
              <w:jc w:val="right"/>
            </w:pPr>
            <w:r>
              <w:rPr>
                <w:rFonts w:ascii="宋体" w:hAnsi="宋体" w:eastAsia="宋体"/>
                <w:b/>
                <w:sz w:val="16"/>
              </w:rPr>
            </w:r>
          </w:p>
        </w:tc>
        <w:tc>
          <w:tcPr>
            <w:tcW w:type="dxa" w:w="1069"/>
            <w:vAlign w:val="center"/>
          </w:tcPr>
          <w:p>
            <w:pPr>
              <w:snapToGrid w:val="0"/>
              <w:spacing w:line="240" w:lineRule="auto" w:before="0" w:after="0"/>
              <w:jc w:val="right"/>
            </w:pPr>
            <w:r>
              <w:rPr>
                <w:rFonts w:ascii="宋体" w:hAnsi="宋体" w:eastAsia="宋体"/>
                <w:b/>
                <w:sz w:val="16"/>
              </w:rPr>
            </w:r>
          </w:p>
        </w:tc>
        <w:tc>
          <w:tcPr>
            <w:tcW w:type="dxa" w:w="986"/>
            <w:vAlign w:val="center"/>
          </w:tcPr>
          <w:p>
            <w:pPr>
              <w:snapToGrid w:val="0"/>
              <w:spacing w:line="240" w:lineRule="auto" w:before="0" w:after="0"/>
              <w:jc w:val="right"/>
            </w:pPr>
            <w:r>
              <w:rPr>
                <w:rFonts w:ascii="宋体" w:hAnsi="宋体" w:eastAsia="宋体"/>
                <w:b/>
                <w:sz w:val="16"/>
              </w:rPr>
            </w:r>
          </w:p>
        </w:tc>
        <w:tc>
          <w:tcPr>
            <w:tcW w:type="dxa" w:w="1037"/>
            <w:vAlign w:val="center"/>
          </w:tcPr>
          <w:p>
            <w:pPr>
              <w:snapToGrid w:val="0"/>
              <w:spacing w:line="240" w:lineRule="auto" w:before="0" w:after="0"/>
              <w:jc w:val="right"/>
            </w:pPr>
            <w:r>
              <w:rPr>
                <w:rFonts w:ascii="宋体" w:hAnsi="宋体" w:eastAsia="宋体"/>
                <w:b/>
                <w:sz w:val="16"/>
              </w:rPr>
            </w:r>
          </w:p>
        </w:tc>
        <w:tc>
          <w:tcPr>
            <w:tcW w:type="dxa" w:w="1139"/>
            <w:vAlign w:val="center"/>
          </w:tcPr>
          <w:p>
            <w:pPr>
              <w:snapToGrid w:val="0"/>
              <w:spacing w:line="240" w:lineRule="auto" w:before="0" w:after="0"/>
              <w:jc w:val="right"/>
            </w:pPr>
            <w:r>
              <w:rPr>
                <w:rFonts w:ascii="宋体" w:hAnsi="宋体" w:eastAsia="宋体"/>
                <w:b/>
                <w:sz w:val="16"/>
              </w:rPr>
            </w:r>
          </w:p>
        </w:tc>
        <w:tc>
          <w:tcPr>
            <w:tcW w:type="dxa" w:w="1034"/>
            <w:vAlign w:val="center"/>
          </w:tcPr>
          <w:p>
            <w:pPr>
              <w:snapToGrid w:val="0"/>
              <w:spacing w:line="240" w:lineRule="auto" w:before="0" w:after="0"/>
              <w:jc w:val="right"/>
            </w:pPr>
            <w:r>
              <w:rPr>
                <w:rFonts w:ascii="宋体" w:hAnsi="宋体" w:eastAsia="宋体"/>
                <w:b/>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val="0"/>
                <w:sz w:val="16"/>
              </w:rPr>
              <w:t xml:space="preserve">　2210201</w:t>
            </w:r>
          </w:p>
        </w:tc>
        <w:tc>
          <w:tcPr>
            <w:tcW w:type="dxa" w:w="3101"/>
            <w:vAlign w:val="center"/>
          </w:tcPr>
          <w:p>
            <w:pPr>
              <w:snapToGrid w:val="0"/>
              <w:spacing w:line="240" w:lineRule="auto" w:before="0" w:after="0"/>
            </w:pPr>
            <w:r>
              <w:rPr>
                <w:rFonts w:ascii="宋体" w:hAnsi="宋体" w:eastAsia="宋体"/>
                <w:b w:val="0"/>
                <w:sz w:val="16"/>
              </w:rPr>
              <w:t xml:space="preserve">　住房公积金</w:t>
            </w:r>
          </w:p>
        </w:tc>
        <w:tc>
          <w:tcPr>
            <w:tcW w:type="dxa" w:w="1229"/>
            <w:vAlign w:val="center"/>
          </w:tcPr>
          <w:p>
            <w:pPr>
              <w:snapToGrid w:val="0"/>
              <w:spacing w:line="240" w:lineRule="auto" w:before="0" w:after="0"/>
              <w:jc w:val="right"/>
            </w:pPr>
            <w:r>
              <w:rPr>
                <w:rFonts w:ascii="宋体" w:hAnsi="宋体" w:eastAsia="宋体"/>
                <w:b w:val="0"/>
                <w:sz w:val="16"/>
              </w:rPr>
              <w:t>68.08</w:t>
            </w:r>
          </w:p>
        </w:tc>
        <w:tc>
          <w:tcPr>
            <w:tcW w:type="dxa" w:w="1184"/>
            <w:vAlign w:val="center"/>
          </w:tcPr>
          <w:p>
            <w:pPr>
              <w:snapToGrid w:val="0"/>
              <w:spacing w:line="240" w:lineRule="auto" w:before="0" w:after="0"/>
              <w:jc w:val="right"/>
            </w:pPr>
            <w:r>
              <w:rPr>
                <w:rFonts w:ascii="宋体" w:hAnsi="宋体" w:eastAsia="宋体"/>
                <w:b w:val="0"/>
                <w:sz w:val="16"/>
              </w:rPr>
              <w:t>68.08</w:t>
            </w:r>
          </w:p>
        </w:tc>
        <w:tc>
          <w:tcPr>
            <w:tcW w:type="dxa" w:w="1089"/>
            <w:vAlign w:val="center"/>
          </w:tcPr>
          <w:p>
            <w:pPr>
              <w:snapToGrid w:val="0"/>
              <w:spacing w:line="240" w:lineRule="auto" w:before="0" w:after="0"/>
              <w:jc w:val="right"/>
            </w:pPr>
            <w:r>
              <w:rPr>
                <w:rFonts w:ascii="宋体" w:hAnsi="宋体" w:eastAsia="宋体"/>
                <w:b w:val="0"/>
                <w:sz w:val="16"/>
              </w:rPr>
            </w:r>
          </w:p>
        </w:tc>
        <w:tc>
          <w:tcPr>
            <w:tcW w:type="dxa" w:w="1069"/>
            <w:vAlign w:val="center"/>
          </w:tcPr>
          <w:p>
            <w:pPr>
              <w:snapToGrid w:val="0"/>
              <w:spacing w:line="240" w:lineRule="auto" w:before="0" w:after="0"/>
              <w:jc w:val="right"/>
            </w:pPr>
            <w:r>
              <w:rPr>
                <w:rFonts w:ascii="宋体" w:hAnsi="宋体" w:eastAsia="宋体"/>
                <w:b w:val="0"/>
                <w:sz w:val="16"/>
              </w:rPr>
            </w:r>
          </w:p>
        </w:tc>
        <w:tc>
          <w:tcPr>
            <w:tcW w:type="dxa" w:w="986"/>
            <w:vAlign w:val="center"/>
          </w:tcPr>
          <w:p>
            <w:pPr>
              <w:snapToGrid w:val="0"/>
              <w:spacing w:line="240" w:lineRule="auto" w:before="0" w:after="0"/>
              <w:jc w:val="right"/>
            </w:pPr>
            <w:r>
              <w:rPr>
                <w:rFonts w:ascii="宋体" w:hAnsi="宋体" w:eastAsia="宋体"/>
                <w:b w:val="0"/>
                <w:sz w:val="16"/>
              </w:rPr>
            </w:r>
          </w:p>
        </w:tc>
        <w:tc>
          <w:tcPr>
            <w:tcW w:type="dxa" w:w="1037"/>
            <w:vAlign w:val="center"/>
          </w:tcPr>
          <w:p>
            <w:pPr>
              <w:snapToGrid w:val="0"/>
              <w:spacing w:line="240" w:lineRule="auto" w:before="0" w:after="0"/>
              <w:jc w:val="right"/>
            </w:pPr>
            <w:r>
              <w:rPr>
                <w:rFonts w:ascii="宋体" w:hAnsi="宋体" w:eastAsia="宋体"/>
                <w:b w:val="0"/>
                <w:sz w:val="16"/>
              </w:rPr>
            </w:r>
          </w:p>
        </w:tc>
        <w:tc>
          <w:tcPr>
            <w:tcW w:type="dxa" w:w="1139"/>
            <w:vAlign w:val="center"/>
          </w:tcPr>
          <w:p>
            <w:pPr>
              <w:snapToGrid w:val="0"/>
              <w:spacing w:line="240" w:lineRule="auto" w:before="0" w:after="0"/>
              <w:jc w:val="right"/>
            </w:pPr>
            <w:r>
              <w:rPr>
                <w:rFonts w:ascii="宋体" w:hAnsi="宋体" w:eastAsia="宋体"/>
                <w:b w:val="0"/>
                <w:sz w:val="16"/>
              </w:rPr>
            </w:r>
          </w:p>
        </w:tc>
        <w:tc>
          <w:tcPr>
            <w:tcW w:type="dxa" w:w="1034"/>
            <w:vAlign w:val="center"/>
          </w:tcPr>
          <w:p>
            <w:pPr>
              <w:snapToGrid w:val="0"/>
              <w:spacing w:line="240" w:lineRule="auto" w:before="0" w:after="0"/>
              <w:jc w:val="right"/>
            </w:pPr>
            <w:r>
              <w:rPr>
                <w:rFonts w:ascii="宋体" w:hAnsi="宋体" w:eastAsia="宋体"/>
                <w:b w:val="0"/>
                <w:sz w:val="16"/>
              </w:rPr>
            </w:r>
          </w:p>
        </w:tc>
      </w:tr>
      <w:tr>
        <w:trPr>
          <w:trHeight w:val="216"/>
        </w:trPr>
        <w:tc>
          <w:tcPr>
            <w:tcW w:type="dxa" w:w="1197"/>
            <w:gridSpan w:val="3"/>
            <w:vAlign w:val="center"/>
          </w:tcPr>
          <w:p>
            <w:pPr>
              <w:snapToGrid w:val="0"/>
              <w:snapToGrid w:val="0"/>
              <w:snapToGrid w:val="0"/>
              <w:spacing w:line="240" w:lineRule="auto" w:before="0" w:after="0"/>
            </w:pPr>
            <w:r>
              <w:rPr>
                <w:rFonts w:ascii="宋体" w:hAnsi="宋体" w:eastAsia="宋体"/>
                <w:b w:val="0"/>
                <w:sz w:val="16"/>
              </w:rPr>
              <w:t xml:space="preserve">　2210202</w:t>
            </w:r>
          </w:p>
        </w:tc>
        <w:tc>
          <w:tcPr>
            <w:tcW w:type="dxa" w:w="3101"/>
            <w:vAlign w:val="center"/>
          </w:tcPr>
          <w:p>
            <w:pPr>
              <w:snapToGrid w:val="0"/>
              <w:spacing w:line="240" w:lineRule="auto" w:before="0" w:after="0"/>
            </w:pPr>
            <w:r>
              <w:rPr>
                <w:rFonts w:ascii="宋体" w:hAnsi="宋体" w:eastAsia="宋体"/>
                <w:b w:val="0"/>
                <w:sz w:val="16"/>
              </w:rPr>
              <w:t xml:space="preserve">　提租补贴</w:t>
            </w:r>
          </w:p>
        </w:tc>
        <w:tc>
          <w:tcPr>
            <w:tcW w:type="dxa" w:w="1229"/>
            <w:vAlign w:val="center"/>
          </w:tcPr>
          <w:p>
            <w:pPr>
              <w:snapToGrid w:val="0"/>
              <w:spacing w:line="240" w:lineRule="auto" w:before="0" w:after="0"/>
              <w:jc w:val="right"/>
            </w:pPr>
            <w:r>
              <w:rPr>
                <w:rFonts w:ascii="宋体" w:hAnsi="宋体" w:eastAsia="宋体"/>
                <w:b w:val="0"/>
                <w:sz w:val="16"/>
              </w:rPr>
              <w:t>295.16</w:t>
            </w:r>
          </w:p>
        </w:tc>
        <w:tc>
          <w:tcPr>
            <w:tcW w:type="dxa" w:w="1184"/>
            <w:vAlign w:val="center"/>
          </w:tcPr>
          <w:p>
            <w:pPr>
              <w:snapToGrid w:val="0"/>
              <w:spacing w:line="240" w:lineRule="auto" w:before="0" w:after="0"/>
              <w:jc w:val="right"/>
            </w:pPr>
            <w:r>
              <w:rPr>
                <w:rFonts w:ascii="宋体" w:hAnsi="宋体" w:eastAsia="宋体"/>
                <w:b w:val="0"/>
                <w:sz w:val="16"/>
              </w:rPr>
              <w:t>295.16</w:t>
            </w:r>
          </w:p>
        </w:tc>
        <w:tc>
          <w:tcPr>
            <w:tcW w:type="dxa" w:w="1089"/>
            <w:vAlign w:val="center"/>
          </w:tcPr>
          <w:p>
            <w:pPr>
              <w:snapToGrid w:val="0"/>
              <w:spacing w:line="240" w:lineRule="auto" w:before="0" w:after="0"/>
              <w:jc w:val="right"/>
            </w:pPr>
            <w:r>
              <w:rPr>
                <w:rFonts w:ascii="宋体" w:hAnsi="宋体" w:eastAsia="宋体"/>
                <w:b w:val="0"/>
                <w:sz w:val="16"/>
              </w:rPr>
            </w:r>
          </w:p>
        </w:tc>
        <w:tc>
          <w:tcPr>
            <w:tcW w:type="dxa" w:w="1069"/>
            <w:vAlign w:val="center"/>
          </w:tcPr>
          <w:p>
            <w:pPr>
              <w:snapToGrid w:val="0"/>
              <w:spacing w:line="240" w:lineRule="auto" w:before="0" w:after="0"/>
              <w:jc w:val="right"/>
            </w:pPr>
            <w:r>
              <w:rPr>
                <w:rFonts w:ascii="宋体" w:hAnsi="宋体" w:eastAsia="宋体"/>
                <w:b w:val="0"/>
                <w:sz w:val="16"/>
              </w:rPr>
            </w:r>
          </w:p>
        </w:tc>
        <w:tc>
          <w:tcPr>
            <w:tcW w:type="dxa" w:w="986"/>
            <w:vAlign w:val="center"/>
          </w:tcPr>
          <w:p>
            <w:pPr>
              <w:snapToGrid w:val="0"/>
              <w:spacing w:line="240" w:lineRule="auto" w:before="0" w:after="0"/>
              <w:jc w:val="right"/>
            </w:pPr>
            <w:r>
              <w:rPr>
                <w:rFonts w:ascii="宋体" w:hAnsi="宋体" w:eastAsia="宋体"/>
                <w:b w:val="0"/>
                <w:sz w:val="16"/>
              </w:rPr>
            </w:r>
          </w:p>
        </w:tc>
        <w:tc>
          <w:tcPr>
            <w:tcW w:type="dxa" w:w="1037"/>
            <w:vAlign w:val="center"/>
          </w:tcPr>
          <w:p>
            <w:pPr>
              <w:snapToGrid w:val="0"/>
              <w:spacing w:line="240" w:lineRule="auto" w:before="0" w:after="0"/>
              <w:jc w:val="right"/>
            </w:pPr>
            <w:r>
              <w:rPr>
                <w:rFonts w:ascii="宋体" w:hAnsi="宋体" w:eastAsia="宋体"/>
                <w:b w:val="0"/>
                <w:sz w:val="16"/>
              </w:rPr>
            </w:r>
          </w:p>
        </w:tc>
        <w:tc>
          <w:tcPr>
            <w:tcW w:type="dxa" w:w="1139"/>
            <w:vAlign w:val="center"/>
          </w:tcPr>
          <w:p>
            <w:pPr>
              <w:snapToGrid w:val="0"/>
              <w:spacing w:line="240" w:lineRule="auto" w:before="0" w:after="0"/>
              <w:jc w:val="right"/>
            </w:pPr>
            <w:r>
              <w:rPr>
                <w:rFonts w:ascii="宋体" w:hAnsi="宋体" w:eastAsia="宋体"/>
                <w:b w:val="0"/>
                <w:sz w:val="16"/>
              </w:rPr>
            </w:r>
          </w:p>
        </w:tc>
        <w:tc>
          <w:tcPr>
            <w:tcW w:type="dxa" w:w="1034"/>
            <w:vAlign w:val="center"/>
          </w:tcPr>
          <w:p>
            <w:pPr>
              <w:snapToGrid w:val="0"/>
              <w:spacing w:line="240" w:lineRule="auto" w:before="0" w:after="0"/>
              <w:jc w:val="right"/>
            </w:pPr>
            <w:r>
              <w:rPr>
                <w:rFonts w:ascii="宋体" w:hAnsi="宋体" w:eastAsia="宋体"/>
                <w:b w:val="0"/>
                <w:sz w:val="16"/>
              </w:rPr>
            </w:r>
          </w:p>
        </w:tc>
      </w:tr>
    </w:tbl>
    <w:p>
      <w:pPr>
        <w:spacing w:before="0" w:after="0" w:line="240" w:lineRule="exact"/>
      </w:pPr>
    </w:p>
    <w:p>
      <w:pPr>
        <w:spacing w:before="0" w:after="0" w:line="240" w:lineRule="exact"/>
        <w:sectPr>
          <w:footerReference w:type="default" r:id="rId10"/>
          <w:pgSz w:w="16838" w:h="11906" w:orient="landscape"/>
          <w:pgMar w:top="720" w:right="1701" w:bottom="720"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TableGrid"/>
        <w:tblW w:w="0" w:type="auto"/>
        <w:jc w:val="center"/>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465"/>
        <w:gridCol w:w="435"/>
        <w:gridCol w:w="3782"/>
        <w:gridCol w:w="1321"/>
        <w:gridCol w:w="1320"/>
        <w:gridCol w:w="1321"/>
        <w:gridCol w:w="1322"/>
        <w:gridCol w:w="1321"/>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blHeader/>
        </w:trPr>
        <w:tc>
          <w:tcPr>
            <w:tcW w:w="13051" w:type="dxa"/>
            <w:gridSpan w:val="10"/>
            <w:tcBorders>
              <w:top w:val="nil"/>
              <w:left w:val="nil"/>
              <w:bottom w:val="nil"/>
              <w:right w:val="nil"/>
            </w:tcBorders>
            <w:vAlign w:val="center"/>
          </w:tcPr>
          <w:p>
            <w:pPr>
              <w:snapToGrid w:val="0"/>
              <w:snapToGrid w:val="0"/>
              <w:snapToGrid w:val="0"/>
              <w:snapToGrid w:val="0"/>
              <w:snapToGrid w:val="0"/>
              <w:snapToGrid w:val="0"/>
              <w:snapToGrid w:val="0"/>
              <w:snapToGrid w:val="0"/>
              <w:snapToGrid w:val="0"/>
              <w:snapToGrid w:val="0"/>
              <w:spacing w:line="240" w:lineRule="auto" w:before="0" w:after="0"/>
              <w:jc w:val="center"/>
            </w:pPr>
            <w:r>
              <w:rPr>
                <w:rFonts w:ascii="Times New Roman" w:hAnsi="Times New Roman" w:eastAsia="方正小标宋_GBK" w:cs="Times New Roman"/>
                <w:kern w:val="0"/>
                <w:sz w:val="36"/>
                <w:szCs w:val="36"/>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438" w:type="dxa"/>
            <w:gridSpan w:val="5"/>
            <w:vMerge w:val="restart"/>
            <w:tcBorders>
              <w:top w:val="nil"/>
              <w:left w:val="nil"/>
              <w:right w:val="nil"/>
            </w:tcBorders>
            <w:vAlign w:val="center"/>
          </w:tcPr>
          <w:p>
            <w:pPr>
              <w:snapToGrid w:val="0"/>
              <w:snapToGrid w:val="0"/>
              <w:snapToGrid w:val="0"/>
              <w:snapToGrid w:val="0"/>
              <w:snapToGrid w:val="0"/>
              <w:snapToGrid w:val="0"/>
              <w:snapToGrid w:val="0"/>
              <w:snapToGrid w:val="0"/>
              <w:snapToGrid w:val="0"/>
              <w:snapToGrid w:val="0"/>
              <w:spacing w:line="240" w:lineRule="auto" w:before="0" w:after="0"/>
              <w:jc w:val="center"/>
              <w:rPr>
                <w:rFonts w:hint="eastAsia" w:ascii="宋体" w:hAnsi="宋体" w:eastAsia="宋体" w:cs="宋体"/>
                <w:color w:val="000000"/>
                <w:sz w:val="18"/>
                <w:szCs w:val="18"/>
              </w:rPr>
            </w:pPr>
          </w:p>
          <w:p>
            <w:pPr>
              <w:spacing w:before="0" w:after="0"/>
              <w:jc w:val="both"/>
              <w:rPr>
                <w:rFonts w:hint="eastAsia" w:ascii="宋体" w:hAnsi="宋体" w:eastAsia="宋体" w:cs="宋体"/>
                <w:sz w:val="18"/>
                <w:szCs w:val="18"/>
              </w:rPr>
            </w:pPr>
            <w:r>
              <w:rPr>
                <w:rFonts w:hint="eastAsia" w:ascii="宋体" w:hAnsi="宋体" w:eastAsia="宋体" w:cs="宋体"/>
                <w:color w:val="000000"/>
                <w:sz w:val="18"/>
                <w:szCs w:val="18"/>
              </w:rPr>
              <w:t xml:space="preserve">部门名称：南通市民主党派</w:t>
            </w:r>
          </w:p>
        </w:tc>
        <w:tc>
          <w:tcPr>
            <w:tcW w:w="1320" w:type="dxa"/>
            <w:tcBorders>
              <w:top w:val="nil"/>
              <w:left w:val="nil"/>
              <w:bottom w:val="nil"/>
              <w:right w:val="nil"/>
            </w:tcBorders>
            <w:vAlign w:val="center"/>
          </w:tcPr>
          <w:p>
            <w:pPr>
              <w:snapToGrid w:val="0"/>
              <w:spacing w:line="240" w:lineRule="auto" w:before="0" w:after="0"/>
              <w:jc w:val="center"/>
              <w:rPr>
                <w:rFonts w:hint="eastAsia" w:ascii="宋体" w:hAnsi="宋体" w:eastAsia="宋体" w:cs="宋体"/>
                <w:sz w:val="18"/>
                <w:szCs w:val="18"/>
              </w:rPr>
            </w:pPr>
          </w:p>
        </w:tc>
        <w:tc>
          <w:tcPr>
            <w:tcW w:w="2643" w:type="dxa"/>
            <w:gridSpan w:val="2"/>
            <w:tcBorders>
              <w:top w:val="nil"/>
              <w:left w:val="nil"/>
              <w:bottom w:val="nil"/>
              <w:right w:val="nil"/>
            </w:tcBorders>
            <w:vAlign w:val="center"/>
          </w:tcPr>
          <w:p>
            <w:pPr>
              <w:snapToGrid w:val="0"/>
              <w:snapToGrid w:val="0"/>
              <w:spacing w:line="240" w:lineRule="auto" w:before="0" w:after="0"/>
              <w:jc w:val="center"/>
              <w:rPr>
                <w:rFonts w:hint="eastAsia" w:ascii="宋体" w:hAnsi="宋体" w:eastAsia="宋体" w:cs="宋体"/>
                <w:sz w:val="18"/>
                <w:szCs w:val="18"/>
              </w:rPr>
            </w:pPr>
          </w:p>
        </w:tc>
        <w:tc>
          <w:tcPr>
            <w:tcW w:w="2650" w:type="dxa"/>
            <w:gridSpan w:val="2"/>
            <w:tcBorders>
              <w:top w:val="nil"/>
              <w:left w:val="nil"/>
              <w:bottom w:val="nil"/>
              <w:right w:val="nil"/>
            </w:tcBorders>
            <w:vAlign w:val="center"/>
          </w:tcPr>
          <w:p>
            <w:pPr>
              <w:snapToGrid w:val="0"/>
              <w:snapToGrid w:val="0"/>
              <w:tabs>
                <w:tab w:val="left" w:pos="529"/>
                <w:tab w:val="center" w:pos="1217"/>
                <w:tab w:val="center" w:pos="1401"/>
                <w:tab w:val="right" w:pos="2554"/>
                <w:tab w:val="right" w:pos="2922"/>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公开03表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trPr>
        <w:tc>
          <w:tcPr>
            <w:tcW w:w="6438" w:type="dxa"/>
            <w:gridSpan w:val="5"/>
            <w:vMerge w:val="continue"/>
            <w:tcBorders>
              <w:left w:val="nil"/>
              <w:bottom w:val="single" w:color="000000" w:sz="4" w:space="0"/>
              <w:right w:val="nil"/>
            </w:tcBorders>
            <w:vAlign w:val="bottom"/>
          </w:tcPr>
          <w:p>
            <w:pPr>
              <w:jc w:val="both"/>
              <w:rPr>
                <w:rFonts w:hint="eastAsia" w:ascii="宋体" w:hAnsi="宋体" w:eastAsia="宋体" w:cs="宋体"/>
                <w:sz w:val="18"/>
                <w:szCs w:val="18"/>
              </w:rPr>
            </w:pPr>
          </w:p>
        </w:tc>
        <w:tc>
          <w:tcPr>
            <w:tcW w:w="1320" w:type="dxa"/>
            <w:tcBorders>
              <w:top w:val="nil"/>
              <w:left w:val="nil"/>
              <w:bottom w:val="single" w:color="000000" w:sz="4" w:space="0"/>
              <w:right w:val="nil"/>
            </w:tcBorders>
            <w:vAlign w:val="center"/>
          </w:tcPr>
          <w:p>
            <w:pPr>
              <w:snapToGrid w:val="0"/>
              <w:spacing w:line="240" w:lineRule="auto" w:before="0" w:after="0"/>
              <w:jc w:val="center"/>
              <w:rPr>
                <w:rFonts w:hint="eastAsia" w:ascii="宋体" w:hAnsi="宋体" w:eastAsia="宋体" w:cs="宋体"/>
                <w:sz w:val="18"/>
                <w:szCs w:val="18"/>
              </w:rPr>
            </w:pPr>
          </w:p>
        </w:tc>
        <w:tc>
          <w:tcPr>
            <w:tcW w:w="2643" w:type="dxa"/>
            <w:gridSpan w:val="2"/>
            <w:tcBorders>
              <w:top w:val="nil"/>
              <w:left w:val="nil"/>
              <w:bottom w:val="single" w:color="000000" w:sz="4" w:space="0"/>
              <w:right w:val="nil"/>
            </w:tcBorders>
            <w:vAlign w:val="center"/>
          </w:tcPr>
          <w:p>
            <w:pPr>
              <w:snapToGrid w:val="0"/>
              <w:snapToGrid w:val="0"/>
              <w:spacing w:line="240" w:lineRule="auto" w:before="0" w:after="0"/>
              <w:jc w:val="center"/>
              <w:rPr>
                <w:rFonts w:hint="eastAsia" w:ascii="宋体" w:hAnsi="宋体" w:eastAsia="宋体" w:cs="宋体"/>
                <w:sz w:val="18"/>
                <w:szCs w:val="18"/>
              </w:rPr>
            </w:pPr>
          </w:p>
        </w:tc>
        <w:tc>
          <w:tcPr>
            <w:tcW w:w="2650" w:type="dxa"/>
            <w:gridSpan w:val="2"/>
            <w:tcBorders>
              <w:top w:val="nil"/>
              <w:left w:val="nil"/>
              <w:bottom w:val="single" w:color="000000" w:sz="4" w:space="0"/>
              <w:right w:val="nil"/>
            </w:tcBorders>
            <w:vAlign w:val="center"/>
          </w:tcPr>
          <w:p>
            <w:pPr>
              <w:snapToGrid w:val="0"/>
              <w:snapToGrid w:val="0"/>
              <w:tabs>
                <w:tab w:val="left" w:pos="574"/>
                <w:tab w:val="center" w:pos="1217"/>
                <w:tab w:val="right" w:pos="2554"/>
                <w:tab w:val="right" w:pos="2922"/>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5117" w:type="dxa"/>
            <w:gridSpan w:val="4"/>
            <w:tcBorders>
              <w:top w:val="single" w:color="000000" w:sz="4" w:space="0"/>
            </w:tcBorders>
            <w:vAlign w:val="center"/>
          </w:tcPr>
          <w:p>
            <w:pPr>
              <w:snapToGrid w:val="0"/>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321"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本年支出合计</w:t>
            </w:r>
          </w:p>
        </w:tc>
        <w:tc>
          <w:tcPr>
            <w:tcW w:w="1320"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基本支出</w:t>
            </w:r>
          </w:p>
        </w:tc>
        <w:tc>
          <w:tcPr>
            <w:tcW w:w="1321"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项目支出</w:t>
            </w:r>
          </w:p>
        </w:tc>
        <w:tc>
          <w:tcPr>
            <w:tcW w:w="1322"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上缴上级支出</w:t>
            </w:r>
          </w:p>
        </w:tc>
        <w:tc>
          <w:tcPr>
            <w:tcW w:w="1321"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经营支出</w:t>
            </w:r>
          </w:p>
        </w:tc>
        <w:tc>
          <w:tcPr>
            <w:tcW w:w="1329"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trPr>
        <w:tc>
          <w:tcPr>
            <w:tcW w:w="1335" w:type="dxa"/>
            <w:gridSpan w:val="3"/>
            <w:vAlign w:val="center"/>
          </w:tcPr>
          <w:p>
            <w:pPr>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功能分类科目编码</w:t>
            </w:r>
          </w:p>
        </w:tc>
        <w:tc>
          <w:tcPr>
            <w:tcW w:w="3782"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1321" w:type="dxa"/>
            <w:vMerge w:val="continue"/>
            <w:vAlign w:val="center"/>
          </w:tcPr>
          <w:p>
            <w:pPr>
              <w:jc w:val="center"/>
              <w:rPr>
                <w:rFonts w:hint="eastAsia" w:ascii="宋体" w:hAnsi="宋体" w:eastAsia="宋体" w:cs="宋体"/>
                <w:sz w:val="18"/>
                <w:szCs w:val="18"/>
              </w:rPr>
            </w:pPr>
          </w:p>
        </w:tc>
        <w:tc>
          <w:tcPr>
            <w:tcW w:w="1320" w:type="dxa"/>
            <w:vMerge w:val="continue"/>
            <w:vAlign w:val="center"/>
          </w:tcPr>
          <w:p>
            <w:pPr>
              <w:jc w:val="center"/>
              <w:rPr>
                <w:rFonts w:hint="eastAsia" w:ascii="宋体" w:hAnsi="宋体" w:eastAsia="宋体" w:cs="宋体"/>
                <w:sz w:val="18"/>
                <w:szCs w:val="18"/>
              </w:rPr>
            </w:pPr>
          </w:p>
        </w:tc>
        <w:tc>
          <w:tcPr>
            <w:tcW w:w="1321" w:type="dxa"/>
            <w:vMerge w:val="continue"/>
            <w:vAlign w:val="center"/>
          </w:tcPr>
          <w:p>
            <w:pPr>
              <w:jc w:val="center"/>
              <w:rPr>
                <w:rFonts w:hint="eastAsia" w:ascii="宋体" w:hAnsi="宋体" w:eastAsia="宋体" w:cs="宋体"/>
                <w:sz w:val="18"/>
                <w:szCs w:val="18"/>
              </w:rPr>
            </w:pPr>
          </w:p>
        </w:tc>
        <w:tc>
          <w:tcPr>
            <w:tcW w:w="1322" w:type="dxa"/>
            <w:vMerge w:val="continue"/>
            <w:vAlign w:val="center"/>
          </w:tcPr>
          <w:p>
            <w:pPr>
              <w:jc w:val="center"/>
              <w:rPr>
                <w:rFonts w:hint="eastAsia" w:ascii="宋体" w:hAnsi="宋体" w:eastAsia="宋体" w:cs="宋体"/>
                <w:sz w:val="18"/>
                <w:szCs w:val="18"/>
              </w:rPr>
            </w:pPr>
          </w:p>
        </w:tc>
        <w:tc>
          <w:tcPr>
            <w:tcW w:w="1321" w:type="dxa"/>
            <w:vMerge w:val="continue"/>
            <w:vAlign w:val="center"/>
          </w:tcPr>
          <w:p>
            <w:pPr>
              <w:jc w:val="center"/>
              <w:rPr>
                <w:rFonts w:hint="eastAsia" w:ascii="宋体" w:hAnsi="宋体" w:eastAsia="宋体" w:cs="宋体"/>
                <w:sz w:val="18"/>
                <w:szCs w:val="18"/>
              </w:rPr>
            </w:pPr>
          </w:p>
        </w:tc>
        <w:tc>
          <w:tcPr>
            <w:tcW w:w="1329" w:type="dxa"/>
            <w:vMerge w:val="continue"/>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435"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类</w:t>
            </w:r>
          </w:p>
        </w:tc>
        <w:tc>
          <w:tcPr>
            <w:tcW w:w="465"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款</w:t>
            </w:r>
          </w:p>
        </w:tc>
        <w:tc>
          <w:tcPr>
            <w:tcW w:w="435"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w:t>
            </w:r>
          </w:p>
        </w:tc>
        <w:tc>
          <w:tcPr>
            <w:tcW w:w="3782"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栏次</w:t>
            </w:r>
          </w:p>
        </w:tc>
        <w:tc>
          <w:tcPr>
            <w:tcW w:w="1321"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1</w:t>
            </w:r>
          </w:p>
        </w:tc>
        <w:tc>
          <w:tcPr>
            <w:tcW w:w="1320"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2</w:t>
            </w:r>
          </w:p>
        </w:tc>
        <w:tc>
          <w:tcPr>
            <w:tcW w:w="1321"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3</w:t>
            </w:r>
          </w:p>
        </w:tc>
        <w:tc>
          <w:tcPr>
            <w:tcW w:w="1322"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4</w:t>
            </w:r>
          </w:p>
        </w:tc>
        <w:tc>
          <w:tcPr>
            <w:tcW w:w="1321"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5</w:t>
            </w:r>
          </w:p>
        </w:tc>
        <w:tc>
          <w:tcPr>
            <w:tcW w:w="1329"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435" w:type="dxa"/>
            <w:vMerge w:val="continue"/>
            <w:vAlign w:val="center"/>
          </w:tcPr>
          <w:p>
            <w:pPr>
              <w:jc w:val="center"/>
              <w:rPr>
                <w:rFonts w:hint="eastAsia" w:ascii="宋体" w:hAnsi="宋体" w:eastAsia="宋体" w:cs="宋体"/>
                <w:sz w:val="16"/>
                <w:szCs w:val="16"/>
              </w:rPr>
            </w:pPr>
          </w:p>
        </w:tc>
        <w:tc>
          <w:tcPr>
            <w:tcW w:w="465" w:type="dxa"/>
            <w:vMerge w:val="continue"/>
            <w:vAlign w:val="center"/>
          </w:tcPr>
          <w:p>
            <w:pPr>
              <w:jc w:val="center"/>
              <w:rPr>
                <w:rFonts w:hint="eastAsia" w:ascii="宋体" w:hAnsi="宋体" w:eastAsia="宋体" w:cs="宋体"/>
                <w:sz w:val="16"/>
                <w:szCs w:val="16"/>
              </w:rPr>
            </w:pPr>
          </w:p>
        </w:tc>
        <w:tc>
          <w:tcPr>
            <w:tcW w:w="435" w:type="dxa"/>
            <w:vMerge w:val="continue"/>
            <w:vAlign w:val="center"/>
          </w:tcPr>
          <w:p>
            <w:pPr>
              <w:jc w:val="center"/>
              <w:rPr>
                <w:rFonts w:hint="eastAsia" w:ascii="宋体" w:hAnsi="宋体" w:eastAsia="宋体" w:cs="宋体"/>
                <w:sz w:val="16"/>
                <w:szCs w:val="16"/>
              </w:rPr>
            </w:pPr>
          </w:p>
        </w:tc>
        <w:tc>
          <w:tcPr>
            <w:tcW w:w="3782" w:type="dxa"/>
            <w:vAlign w:val="center"/>
          </w:tcPr>
          <w:p>
            <w:pPr>
              <w:snapToGrid w:val="0"/>
              <w:spacing w:line="240" w:lineRule="auto" w:before="0" w:after="0"/>
              <w:jc w:val="center"/>
              <w:rPr>
                <w:rFonts w:hint="eastAsia" w:ascii="宋体" w:hAnsi="宋体" w:eastAsia="宋体" w:cs="宋体"/>
                <w:sz w:val="16"/>
                <w:szCs w:val="16"/>
              </w:rPr>
            </w:pPr>
            <w:r>
              <w:rPr>
                <w:rFonts w:hint="eastAsia" w:ascii="宋体" w:hAnsi="宋体" w:eastAsia="宋体" w:cs="宋体"/>
                <w:sz w:val="18"/>
                <w:szCs w:val="18"/>
              </w:rPr>
              <w:t>合计</w:t>
            </w:r>
          </w:p>
        </w:tc>
        <w:tc>
          <w:tcPr>
            <w:tcW w:w="1321"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t>1568.94</w:t>
            </w:r>
          </w:p>
        </w:tc>
        <w:tc>
          <w:tcPr>
            <w:tcW w:w="1320"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t>1372.05</w:t>
            </w:r>
          </w:p>
        </w:tc>
        <w:tc>
          <w:tcPr>
            <w:tcW w:w="1321"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t>196.89</w:t>
            </w:r>
          </w:p>
        </w:tc>
        <w:tc>
          <w:tcPr>
            <w:tcW w:w="1322"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1321"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c>
          <w:tcPr>
            <w:tcW w:w="1329"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35" w:type="dxa"/>
            <w:gridSpan w:val="3"/>
            <w:vAlign w:val="center"/>
          </w:tcPr>
          <w:p>
            <w:pPr>
              <w:snapToGrid w:val="0"/>
              <w:snapToGrid w:val="0"/>
              <w:snapToGrid w:val="0"/>
              <w:spacing w:line="240" w:lineRule="auto" w:before="0" w:after="0"/>
              <w:rPr>
                <w:rFonts w:ascii="宋体" w:hAnsi="宋体" w:eastAsia="宋体" w:cs="宋体"/>
              </w:rPr>
            </w:pPr>
            <w:r>
              <w:rPr>
                <w:rFonts w:ascii="宋体" w:hAnsi="宋体" w:eastAsia="宋体"/>
                <w:b/>
                <w:sz w:val="16"/>
              </w:rPr>
              <w:t>201</w:t>
            </w:r>
          </w:p>
        </w:tc>
        <w:tc>
          <w:tcPr>
            <w:tcW w:w="3782" w:type="dxa"/>
            <w:vAlign w:val="center"/>
          </w:tcPr>
          <w:p>
            <w:pPr>
              <w:snapToGrid w:val="0"/>
              <w:spacing w:line="240" w:lineRule="auto" w:before="0" w:after="0"/>
              <w:rPr>
                <w:rFonts w:ascii="宋体" w:hAnsi="宋体" w:eastAsia="宋体" w:cs="宋体"/>
              </w:rPr>
            </w:pPr>
            <w:r>
              <w:rPr>
                <w:rFonts w:ascii="宋体" w:hAnsi="宋体" w:eastAsia="宋体"/>
                <w:b/>
                <w:sz w:val="16"/>
              </w:rPr>
              <w:t>一般公共服务支出</w:t>
            </w:r>
          </w:p>
        </w:tc>
        <w:tc>
          <w:tcPr>
            <w:tcW w:w="1321" w:type="dxa"/>
            <w:vAlign w:val="center"/>
          </w:tcPr>
          <w:p>
            <w:pPr>
              <w:snapToGrid w:val="0"/>
              <w:spacing w:line="240" w:lineRule="auto" w:before="0" w:after="0"/>
              <w:jc w:val="right"/>
              <w:rPr>
                <w:rFonts w:ascii="宋体" w:hAnsi="宋体" w:eastAsia="宋体" w:cs="宋体"/>
              </w:rPr>
            </w:pPr>
            <w:r>
              <w:rPr>
                <w:rFonts w:ascii="宋体" w:hAnsi="宋体" w:eastAsia="宋体"/>
                <w:b/>
                <w:sz w:val="16"/>
              </w:rPr>
              <w:t>1205.70</w:t>
            </w:r>
          </w:p>
        </w:tc>
        <w:tc>
          <w:tcPr>
            <w:tcW w:w="1320" w:type="dxa"/>
            <w:vAlign w:val="center"/>
          </w:tcPr>
          <w:p>
            <w:pPr>
              <w:snapToGrid w:val="0"/>
              <w:spacing w:line="240" w:lineRule="auto" w:before="0" w:after="0"/>
              <w:jc w:val="right"/>
              <w:rPr>
                <w:rFonts w:ascii="宋体" w:hAnsi="宋体" w:eastAsia="宋体" w:cs="宋体"/>
              </w:rPr>
            </w:pPr>
            <w:r>
              <w:rPr>
                <w:rFonts w:ascii="宋体" w:hAnsi="宋体" w:eastAsia="宋体"/>
                <w:b/>
                <w:sz w:val="16"/>
              </w:rPr>
              <w:t>1008.81</w:t>
            </w:r>
          </w:p>
        </w:tc>
        <w:tc>
          <w:tcPr>
            <w:tcW w:w="1321" w:type="dxa"/>
            <w:vAlign w:val="center"/>
          </w:tcPr>
          <w:p>
            <w:pPr>
              <w:snapToGrid w:val="0"/>
              <w:spacing w:line="240" w:lineRule="auto" w:before="0" w:after="0"/>
              <w:jc w:val="right"/>
              <w:rPr>
                <w:rFonts w:ascii="宋体" w:hAnsi="宋体" w:eastAsia="宋体" w:cs="宋体"/>
              </w:rPr>
            </w:pPr>
            <w:r>
              <w:rPr>
                <w:rFonts w:ascii="宋体" w:hAnsi="宋体" w:eastAsia="宋体"/>
                <w:b/>
                <w:sz w:val="16"/>
              </w:rPr>
              <w:t>196.89</w:t>
            </w:r>
          </w:p>
        </w:tc>
        <w:tc>
          <w:tcPr>
            <w:tcW w:w="1322" w:type="dxa"/>
            <w:vAlign w:val="center"/>
          </w:tcPr>
          <w:p>
            <w:pPr>
              <w:snapToGrid w:val="0"/>
              <w:spacing w:line="240" w:lineRule="auto" w:before="0" w:after="0"/>
              <w:jc w:val="right"/>
              <w:rPr>
                <w:rFonts w:ascii="宋体" w:hAnsi="宋体" w:eastAsia="宋体" w:cs="宋体"/>
              </w:rPr>
            </w:pPr>
            <w:r>
              <w:rPr>
                <w:rFonts w:ascii="宋体" w:hAnsi="宋体" w:eastAsia="宋体"/>
                <w:b/>
                <w:sz w:val="16"/>
              </w:rPr>
            </w:r>
          </w:p>
        </w:tc>
        <w:tc>
          <w:tcPr>
            <w:tcW w:w="1321" w:type="dxa"/>
            <w:vAlign w:val="center"/>
          </w:tcPr>
          <w:p>
            <w:pPr>
              <w:snapToGrid w:val="0"/>
              <w:spacing w:line="240" w:lineRule="auto" w:before="0" w:after="0"/>
              <w:jc w:val="right"/>
              <w:rPr>
                <w:rFonts w:ascii="宋体" w:hAnsi="宋体" w:eastAsia="宋体" w:cs="宋体"/>
              </w:rPr>
            </w:pPr>
            <w:r>
              <w:rPr>
                <w:rFonts w:ascii="宋体" w:hAnsi="宋体" w:eastAsia="宋体"/>
                <w:b/>
                <w:sz w:val="16"/>
              </w:rPr>
            </w:r>
          </w:p>
        </w:tc>
        <w:tc>
          <w:tcPr>
            <w:tcW w:w="1329" w:type="dxa"/>
            <w:vAlign w:val="center"/>
          </w:tcPr>
          <w:p>
            <w:pPr>
              <w:snapToGrid w:val="0"/>
              <w:spacing w:line="240" w:lineRule="auto" w:before="0" w:after="0"/>
              <w:jc w:val="right"/>
              <w:rPr>
                <w:rFonts w:ascii="宋体" w:hAnsi="宋体" w:eastAsia="宋体" w:cs="宋体"/>
              </w:rPr>
            </w:pPr>
            <w:r>
              <w:rPr>
                <w:rFonts w:ascii="宋体" w:hAnsi="宋体" w:eastAsia="宋体"/>
                <w:b/>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sz w:val="16"/>
              </w:rPr>
              <w:t>20128</w:t>
            </w:r>
          </w:p>
        </w:tc>
        <w:tc>
          <w:tcPr>
            <w:tcW w:type="dxa" w:w="3782"/>
            <w:vAlign w:val="center"/>
          </w:tcPr>
          <w:p>
            <w:pPr>
              <w:snapToGrid w:val="0"/>
              <w:spacing w:line="240" w:lineRule="auto" w:before="0" w:after="0"/>
            </w:pPr>
            <w:r>
              <w:rPr>
                <w:rFonts w:ascii="宋体" w:hAnsi="宋体" w:eastAsia="宋体"/>
                <w:b/>
                <w:sz w:val="16"/>
              </w:rPr>
              <w:t>民主党派及工商联事务</w:t>
            </w:r>
          </w:p>
        </w:tc>
        <w:tc>
          <w:tcPr>
            <w:tcW w:type="dxa" w:w="1321"/>
            <w:vAlign w:val="center"/>
          </w:tcPr>
          <w:p>
            <w:pPr>
              <w:snapToGrid w:val="0"/>
              <w:spacing w:line="240" w:lineRule="auto" w:before="0" w:after="0"/>
              <w:jc w:val="right"/>
            </w:pPr>
            <w:r>
              <w:rPr>
                <w:rFonts w:ascii="宋体" w:hAnsi="宋体" w:eastAsia="宋体"/>
                <w:b/>
                <w:sz w:val="16"/>
              </w:rPr>
              <w:t>1205.70</w:t>
            </w:r>
          </w:p>
        </w:tc>
        <w:tc>
          <w:tcPr>
            <w:tcW w:type="dxa" w:w="1320"/>
            <w:vAlign w:val="center"/>
          </w:tcPr>
          <w:p>
            <w:pPr>
              <w:snapToGrid w:val="0"/>
              <w:spacing w:line="240" w:lineRule="auto" w:before="0" w:after="0"/>
              <w:jc w:val="right"/>
            </w:pPr>
            <w:r>
              <w:rPr>
                <w:rFonts w:ascii="宋体" w:hAnsi="宋体" w:eastAsia="宋体"/>
                <w:b/>
                <w:sz w:val="16"/>
              </w:rPr>
              <w:t>1008.81</w:t>
            </w:r>
          </w:p>
        </w:tc>
        <w:tc>
          <w:tcPr>
            <w:tcW w:type="dxa" w:w="1321"/>
            <w:vAlign w:val="center"/>
          </w:tcPr>
          <w:p>
            <w:pPr>
              <w:snapToGrid w:val="0"/>
              <w:spacing w:line="240" w:lineRule="auto" w:before="0" w:after="0"/>
              <w:jc w:val="right"/>
            </w:pPr>
            <w:r>
              <w:rPr>
                <w:rFonts w:ascii="宋体" w:hAnsi="宋体" w:eastAsia="宋体"/>
                <w:b/>
                <w:sz w:val="16"/>
              </w:rPr>
              <w:t>196.89</w:t>
            </w:r>
          </w:p>
        </w:tc>
        <w:tc>
          <w:tcPr>
            <w:tcW w:type="dxa" w:w="1322"/>
            <w:vAlign w:val="center"/>
          </w:tcPr>
          <w:p>
            <w:pPr>
              <w:snapToGrid w:val="0"/>
              <w:spacing w:line="240" w:lineRule="auto" w:before="0" w:after="0"/>
              <w:jc w:val="right"/>
            </w:pPr>
            <w:r>
              <w:rPr>
                <w:rFonts w:ascii="宋体" w:hAnsi="宋体" w:eastAsia="宋体"/>
                <w:b/>
                <w:sz w:val="16"/>
              </w:rPr>
            </w:r>
          </w:p>
        </w:tc>
        <w:tc>
          <w:tcPr>
            <w:tcW w:type="dxa" w:w="1321"/>
            <w:vAlign w:val="center"/>
          </w:tcPr>
          <w:p>
            <w:pPr>
              <w:snapToGrid w:val="0"/>
              <w:spacing w:line="240" w:lineRule="auto" w:before="0" w:after="0"/>
              <w:jc w:val="right"/>
            </w:pPr>
            <w:r>
              <w:rPr>
                <w:rFonts w:ascii="宋体" w:hAnsi="宋体" w:eastAsia="宋体"/>
                <w:b/>
                <w:sz w:val="16"/>
              </w:rPr>
            </w:r>
          </w:p>
        </w:tc>
        <w:tc>
          <w:tcPr>
            <w:tcW w:type="dxa" w:w="1329"/>
            <w:vAlign w:val="center"/>
          </w:tcPr>
          <w:p>
            <w:pPr>
              <w:snapToGrid w:val="0"/>
              <w:spacing w:line="240" w:lineRule="auto" w:before="0" w:after="0"/>
              <w:jc w:val="right"/>
            </w:pPr>
            <w:r>
              <w:rPr>
                <w:rFonts w:ascii="宋体" w:hAnsi="宋体" w:eastAsia="宋体"/>
                <w:b/>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val="0"/>
                <w:sz w:val="16"/>
              </w:rPr>
              <w:t xml:space="preserve">　2012801</w:t>
            </w:r>
          </w:p>
        </w:tc>
        <w:tc>
          <w:tcPr>
            <w:tcW w:type="dxa" w:w="3782"/>
            <w:vAlign w:val="center"/>
          </w:tcPr>
          <w:p>
            <w:pPr>
              <w:snapToGrid w:val="0"/>
              <w:spacing w:line="240" w:lineRule="auto" w:before="0" w:after="0"/>
            </w:pPr>
            <w:r>
              <w:rPr>
                <w:rFonts w:ascii="宋体" w:hAnsi="宋体" w:eastAsia="宋体"/>
                <w:b w:val="0"/>
                <w:sz w:val="16"/>
              </w:rPr>
              <w:t xml:space="preserve">　行政运行</w:t>
            </w:r>
          </w:p>
        </w:tc>
        <w:tc>
          <w:tcPr>
            <w:tcW w:type="dxa" w:w="1321"/>
            <w:vAlign w:val="center"/>
          </w:tcPr>
          <w:p>
            <w:pPr>
              <w:snapToGrid w:val="0"/>
              <w:spacing w:line="240" w:lineRule="auto" w:before="0" w:after="0"/>
              <w:jc w:val="right"/>
            </w:pPr>
            <w:r>
              <w:rPr>
                <w:rFonts w:ascii="宋体" w:hAnsi="宋体" w:eastAsia="宋体"/>
                <w:b w:val="0"/>
                <w:sz w:val="16"/>
              </w:rPr>
              <w:t>1008.81</w:t>
            </w:r>
          </w:p>
        </w:tc>
        <w:tc>
          <w:tcPr>
            <w:tcW w:type="dxa" w:w="1320"/>
            <w:vAlign w:val="center"/>
          </w:tcPr>
          <w:p>
            <w:pPr>
              <w:snapToGrid w:val="0"/>
              <w:spacing w:line="240" w:lineRule="auto" w:before="0" w:after="0"/>
              <w:jc w:val="right"/>
            </w:pPr>
            <w:r>
              <w:rPr>
                <w:rFonts w:ascii="宋体" w:hAnsi="宋体" w:eastAsia="宋体"/>
                <w:b w:val="0"/>
                <w:sz w:val="16"/>
              </w:rPr>
              <w:t>1008.81</w:t>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2"/>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9"/>
            <w:vAlign w:val="center"/>
          </w:tcPr>
          <w:p>
            <w:pPr>
              <w:snapToGrid w:val="0"/>
              <w:spacing w:line="240" w:lineRule="auto" w:before="0" w:after="0"/>
              <w:jc w:val="right"/>
            </w:pPr>
            <w:r>
              <w:rPr>
                <w:rFonts w:ascii="宋体" w:hAnsi="宋体" w:eastAsia="宋体"/>
                <w:b w:val="0"/>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val="0"/>
                <w:sz w:val="16"/>
              </w:rPr>
              <w:t xml:space="preserve">　2012802</w:t>
            </w:r>
          </w:p>
        </w:tc>
        <w:tc>
          <w:tcPr>
            <w:tcW w:type="dxa" w:w="3782"/>
            <w:vAlign w:val="center"/>
          </w:tcPr>
          <w:p>
            <w:pPr>
              <w:snapToGrid w:val="0"/>
              <w:spacing w:line="240" w:lineRule="auto" w:before="0" w:after="0"/>
            </w:pPr>
            <w:r>
              <w:rPr>
                <w:rFonts w:ascii="宋体" w:hAnsi="宋体" w:eastAsia="宋体"/>
                <w:b w:val="0"/>
                <w:sz w:val="16"/>
              </w:rPr>
              <w:t xml:space="preserve">　一般行政管理事务</w:t>
            </w:r>
          </w:p>
        </w:tc>
        <w:tc>
          <w:tcPr>
            <w:tcW w:type="dxa" w:w="1321"/>
            <w:vAlign w:val="center"/>
          </w:tcPr>
          <w:p>
            <w:pPr>
              <w:snapToGrid w:val="0"/>
              <w:spacing w:line="240" w:lineRule="auto" w:before="0" w:after="0"/>
              <w:jc w:val="right"/>
            </w:pPr>
            <w:r>
              <w:rPr>
                <w:rFonts w:ascii="宋体" w:hAnsi="宋体" w:eastAsia="宋体"/>
                <w:b w:val="0"/>
                <w:sz w:val="16"/>
              </w:rPr>
              <w:t>86.19</w:t>
            </w:r>
          </w:p>
        </w:tc>
        <w:tc>
          <w:tcPr>
            <w:tcW w:type="dxa" w:w="1320"/>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t>86.19</w:t>
            </w:r>
          </w:p>
        </w:tc>
        <w:tc>
          <w:tcPr>
            <w:tcW w:type="dxa" w:w="1322"/>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9"/>
            <w:vAlign w:val="center"/>
          </w:tcPr>
          <w:p>
            <w:pPr>
              <w:snapToGrid w:val="0"/>
              <w:spacing w:line="240" w:lineRule="auto" w:before="0" w:after="0"/>
              <w:jc w:val="right"/>
            </w:pPr>
            <w:r>
              <w:rPr>
                <w:rFonts w:ascii="宋体" w:hAnsi="宋体" w:eastAsia="宋体"/>
                <w:b w:val="0"/>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val="0"/>
                <w:sz w:val="16"/>
              </w:rPr>
              <w:t xml:space="preserve">　2012804</w:t>
            </w:r>
          </w:p>
        </w:tc>
        <w:tc>
          <w:tcPr>
            <w:tcW w:type="dxa" w:w="3782"/>
            <w:vAlign w:val="center"/>
          </w:tcPr>
          <w:p>
            <w:pPr>
              <w:snapToGrid w:val="0"/>
              <w:spacing w:line="240" w:lineRule="auto" w:before="0" w:after="0"/>
            </w:pPr>
            <w:r>
              <w:rPr>
                <w:rFonts w:ascii="宋体" w:hAnsi="宋体" w:eastAsia="宋体"/>
                <w:b w:val="0"/>
                <w:sz w:val="16"/>
              </w:rPr>
              <w:t xml:space="preserve">　参政议政</w:t>
            </w:r>
          </w:p>
        </w:tc>
        <w:tc>
          <w:tcPr>
            <w:tcW w:type="dxa" w:w="1321"/>
            <w:vAlign w:val="center"/>
          </w:tcPr>
          <w:p>
            <w:pPr>
              <w:snapToGrid w:val="0"/>
              <w:spacing w:line="240" w:lineRule="auto" w:before="0" w:after="0"/>
              <w:jc w:val="right"/>
            </w:pPr>
            <w:r>
              <w:rPr>
                <w:rFonts w:ascii="宋体" w:hAnsi="宋体" w:eastAsia="宋体"/>
                <w:b w:val="0"/>
                <w:sz w:val="16"/>
              </w:rPr>
              <w:t>110.70</w:t>
            </w:r>
          </w:p>
        </w:tc>
        <w:tc>
          <w:tcPr>
            <w:tcW w:type="dxa" w:w="1320"/>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t>110.70</w:t>
            </w:r>
          </w:p>
        </w:tc>
        <w:tc>
          <w:tcPr>
            <w:tcW w:type="dxa" w:w="1322"/>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9"/>
            <w:vAlign w:val="center"/>
          </w:tcPr>
          <w:p>
            <w:pPr>
              <w:snapToGrid w:val="0"/>
              <w:spacing w:line="240" w:lineRule="auto" w:before="0" w:after="0"/>
              <w:jc w:val="right"/>
            </w:pPr>
            <w:r>
              <w:rPr>
                <w:rFonts w:ascii="宋体" w:hAnsi="宋体" w:eastAsia="宋体"/>
                <w:b w:val="0"/>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sz w:val="16"/>
              </w:rPr>
              <w:t>221</w:t>
            </w:r>
          </w:p>
        </w:tc>
        <w:tc>
          <w:tcPr>
            <w:tcW w:type="dxa" w:w="3782"/>
            <w:vAlign w:val="center"/>
          </w:tcPr>
          <w:p>
            <w:pPr>
              <w:snapToGrid w:val="0"/>
              <w:spacing w:line="240" w:lineRule="auto" w:before="0" w:after="0"/>
            </w:pPr>
            <w:r>
              <w:rPr>
                <w:rFonts w:ascii="宋体" w:hAnsi="宋体" w:eastAsia="宋体"/>
                <w:b/>
                <w:sz w:val="16"/>
              </w:rPr>
              <w:t>住房保障支出</w:t>
            </w:r>
          </w:p>
        </w:tc>
        <w:tc>
          <w:tcPr>
            <w:tcW w:type="dxa" w:w="1321"/>
            <w:vAlign w:val="center"/>
          </w:tcPr>
          <w:p>
            <w:pPr>
              <w:snapToGrid w:val="0"/>
              <w:spacing w:line="240" w:lineRule="auto" w:before="0" w:after="0"/>
              <w:jc w:val="right"/>
            </w:pPr>
            <w:r>
              <w:rPr>
                <w:rFonts w:ascii="宋体" w:hAnsi="宋体" w:eastAsia="宋体"/>
                <w:b/>
                <w:sz w:val="16"/>
              </w:rPr>
              <w:t>363.24</w:t>
            </w:r>
          </w:p>
        </w:tc>
        <w:tc>
          <w:tcPr>
            <w:tcW w:type="dxa" w:w="1320"/>
            <w:vAlign w:val="center"/>
          </w:tcPr>
          <w:p>
            <w:pPr>
              <w:snapToGrid w:val="0"/>
              <w:spacing w:line="240" w:lineRule="auto" w:before="0" w:after="0"/>
              <w:jc w:val="right"/>
            </w:pPr>
            <w:r>
              <w:rPr>
                <w:rFonts w:ascii="宋体" w:hAnsi="宋体" w:eastAsia="宋体"/>
                <w:b/>
                <w:sz w:val="16"/>
              </w:rPr>
              <w:t>363.24</w:t>
            </w:r>
          </w:p>
        </w:tc>
        <w:tc>
          <w:tcPr>
            <w:tcW w:type="dxa" w:w="1321"/>
            <w:vAlign w:val="center"/>
          </w:tcPr>
          <w:p>
            <w:pPr>
              <w:snapToGrid w:val="0"/>
              <w:spacing w:line="240" w:lineRule="auto" w:before="0" w:after="0"/>
              <w:jc w:val="right"/>
            </w:pPr>
            <w:r>
              <w:rPr>
                <w:rFonts w:ascii="宋体" w:hAnsi="宋体" w:eastAsia="宋体"/>
                <w:b/>
                <w:sz w:val="16"/>
              </w:rPr>
            </w:r>
          </w:p>
        </w:tc>
        <w:tc>
          <w:tcPr>
            <w:tcW w:type="dxa" w:w="1322"/>
            <w:vAlign w:val="center"/>
          </w:tcPr>
          <w:p>
            <w:pPr>
              <w:snapToGrid w:val="0"/>
              <w:spacing w:line="240" w:lineRule="auto" w:before="0" w:after="0"/>
              <w:jc w:val="right"/>
            </w:pPr>
            <w:r>
              <w:rPr>
                <w:rFonts w:ascii="宋体" w:hAnsi="宋体" w:eastAsia="宋体"/>
                <w:b/>
                <w:sz w:val="16"/>
              </w:rPr>
            </w:r>
          </w:p>
        </w:tc>
        <w:tc>
          <w:tcPr>
            <w:tcW w:type="dxa" w:w="1321"/>
            <w:vAlign w:val="center"/>
          </w:tcPr>
          <w:p>
            <w:pPr>
              <w:snapToGrid w:val="0"/>
              <w:spacing w:line="240" w:lineRule="auto" w:before="0" w:after="0"/>
              <w:jc w:val="right"/>
            </w:pPr>
            <w:r>
              <w:rPr>
                <w:rFonts w:ascii="宋体" w:hAnsi="宋体" w:eastAsia="宋体"/>
                <w:b/>
                <w:sz w:val="16"/>
              </w:rPr>
            </w:r>
          </w:p>
        </w:tc>
        <w:tc>
          <w:tcPr>
            <w:tcW w:type="dxa" w:w="1329"/>
            <w:vAlign w:val="center"/>
          </w:tcPr>
          <w:p>
            <w:pPr>
              <w:snapToGrid w:val="0"/>
              <w:spacing w:line="240" w:lineRule="auto" w:before="0" w:after="0"/>
              <w:jc w:val="right"/>
            </w:pPr>
            <w:r>
              <w:rPr>
                <w:rFonts w:ascii="宋体" w:hAnsi="宋体" w:eastAsia="宋体"/>
                <w:b/>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sz w:val="16"/>
              </w:rPr>
              <w:t>22102</w:t>
            </w:r>
          </w:p>
        </w:tc>
        <w:tc>
          <w:tcPr>
            <w:tcW w:type="dxa" w:w="3782"/>
            <w:vAlign w:val="center"/>
          </w:tcPr>
          <w:p>
            <w:pPr>
              <w:snapToGrid w:val="0"/>
              <w:spacing w:line="240" w:lineRule="auto" w:before="0" w:after="0"/>
            </w:pPr>
            <w:r>
              <w:rPr>
                <w:rFonts w:ascii="宋体" w:hAnsi="宋体" w:eastAsia="宋体"/>
                <w:b/>
                <w:sz w:val="16"/>
              </w:rPr>
              <w:t>住房改革支出</w:t>
            </w:r>
          </w:p>
        </w:tc>
        <w:tc>
          <w:tcPr>
            <w:tcW w:type="dxa" w:w="1321"/>
            <w:vAlign w:val="center"/>
          </w:tcPr>
          <w:p>
            <w:pPr>
              <w:snapToGrid w:val="0"/>
              <w:spacing w:line="240" w:lineRule="auto" w:before="0" w:after="0"/>
              <w:jc w:val="right"/>
            </w:pPr>
            <w:r>
              <w:rPr>
                <w:rFonts w:ascii="宋体" w:hAnsi="宋体" w:eastAsia="宋体"/>
                <w:b/>
                <w:sz w:val="16"/>
              </w:rPr>
              <w:t>363.24</w:t>
            </w:r>
          </w:p>
        </w:tc>
        <w:tc>
          <w:tcPr>
            <w:tcW w:type="dxa" w:w="1320"/>
            <w:vAlign w:val="center"/>
          </w:tcPr>
          <w:p>
            <w:pPr>
              <w:snapToGrid w:val="0"/>
              <w:spacing w:line="240" w:lineRule="auto" w:before="0" w:after="0"/>
              <w:jc w:val="right"/>
            </w:pPr>
            <w:r>
              <w:rPr>
                <w:rFonts w:ascii="宋体" w:hAnsi="宋体" w:eastAsia="宋体"/>
                <w:b/>
                <w:sz w:val="16"/>
              </w:rPr>
              <w:t>363.24</w:t>
            </w:r>
          </w:p>
        </w:tc>
        <w:tc>
          <w:tcPr>
            <w:tcW w:type="dxa" w:w="1321"/>
            <w:vAlign w:val="center"/>
          </w:tcPr>
          <w:p>
            <w:pPr>
              <w:snapToGrid w:val="0"/>
              <w:spacing w:line="240" w:lineRule="auto" w:before="0" w:after="0"/>
              <w:jc w:val="right"/>
            </w:pPr>
            <w:r>
              <w:rPr>
                <w:rFonts w:ascii="宋体" w:hAnsi="宋体" w:eastAsia="宋体"/>
                <w:b/>
                <w:sz w:val="16"/>
              </w:rPr>
            </w:r>
          </w:p>
        </w:tc>
        <w:tc>
          <w:tcPr>
            <w:tcW w:type="dxa" w:w="1322"/>
            <w:vAlign w:val="center"/>
          </w:tcPr>
          <w:p>
            <w:pPr>
              <w:snapToGrid w:val="0"/>
              <w:spacing w:line="240" w:lineRule="auto" w:before="0" w:after="0"/>
              <w:jc w:val="right"/>
            </w:pPr>
            <w:r>
              <w:rPr>
                <w:rFonts w:ascii="宋体" w:hAnsi="宋体" w:eastAsia="宋体"/>
                <w:b/>
                <w:sz w:val="16"/>
              </w:rPr>
            </w:r>
          </w:p>
        </w:tc>
        <w:tc>
          <w:tcPr>
            <w:tcW w:type="dxa" w:w="1321"/>
            <w:vAlign w:val="center"/>
          </w:tcPr>
          <w:p>
            <w:pPr>
              <w:snapToGrid w:val="0"/>
              <w:spacing w:line="240" w:lineRule="auto" w:before="0" w:after="0"/>
              <w:jc w:val="right"/>
            </w:pPr>
            <w:r>
              <w:rPr>
                <w:rFonts w:ascii="宋体" w:hAnsi="宋体" w:eastAsia="宋体"/>
                <w:b/>
                <w:sz w:val="16"/>
              </w:rPr>
            </w:r>
          </w:p>
        </w:tc>
        <w:tc>
          <w:tcPr>
            <w:tcW w:type="dxa" w:w="1329"/>
            <w:vAlign w:val="center"/>
          </w:tcPr>
          <w:p>
            <w:pPr>
              <w:snapToGrid w:val="0"/>
              <w:spacing w:line="240" w:lineRule="auto" w:before="0" w:after="0"/>
              <w:jc w:val="right"/>
            </w:pPr>
            <w:r>
              <w:rPr>
                <w:rFonts w:ascii="宋体" w:hAnsi="宋体" w:eastAsia="宋体"/>
                <w:b/>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val="0"/>
                <w:sz w:val="16"/>
              </w:rPr>
              <w:t xml:space="preserve">　2210201</w:t>
            </w:r>
          </w:p>
        </w:tc>
        <w:tc>
          <w:tcPr>
            <w:tcW w:type="dxa" w:w="3782"/>
            <w:vAlign w:val="center"/>
          </w:tcPr>
          <w:p>
            <w:pPr>
              <w:snapToGrid w:val="0"/>
              <w:spacing w:line="240" w:lineRule="auto" w:before="0" w:after="0"/>
            </w:pPr>
            <w:r>
              <w:rPr>
                <w:rFonts w:ascii="宋体" w:hAnsi="宋体" w:eastAsia="宋体"/>
                <w:b w:val="0"/>
                <w:sz w:val="16"/>
              </w:rPr>
              <w:t xml:space="preserve">　住房公积金</w:t>
            </w:r>
          </w:p>
        </w:tc>
        <w:tc>
          <w:tcPr>
            <w:tcW w:type="dxa" w:w="1321"/>
            <w:vAlign w:val="center"/>
          </w:tcPr>
          <w:p>
            <w:pPr>
              <w:snapToGrid w:val="0"/>
              <w:spacing w:line="240" w:lineRule="auto" w:before="0" w:after="0"/>
              <w:jc w:val="right"/>
            </w:pPr>
            <w:r>
              <w:rPr>
                <w:rFonts w:ascii="宋体" w:hAnsi="宋体" w:eastAsia="宋体"/>
                <w:b w:val="0"/>
                <w:sz w:val="16"/>
              </w:rPr>
              <w:t>68.08</w:t>
            </w:r>
          </w:p>
        </w:tc>
        <w:tc>
          <w:tcPr>
            <w:tcW w:type="dxa" w:w="1320"/>
            <w:vAlign w:val="center"/>
          </w:tcPr>
          <w:p>
            <w:pPr>
              <w:snapToGrid w:val="0"/>
              <w:spacing w:line="240" w:lineRule="auto" w:before="0" w:after="0"/>
              <w:jc w:val="right"/>
            </w:pPr>
            <w:r>
              <w:rPr>
                <w:rFonts w:ascii="宋体" w:hAnsi="宋体" w:eastAsia="宋体"/>
                <w:b w:val="0"/>
                <w:sz w:val="16"/>
              </w:rPr>
              <w:t>68.08</w:t>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2"/>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9"/>
            <w:vAlign w:val="center"/>
          </w:tcPr>
          <w:p>
            <w:pPr>
              <w:snapToGrid w:val="0"/>
              <w:spacing w:line="240" w:lineRule="auto" w:before="0" w:after="0"/>
              <w:jc w:val="right"/>
            </w:pPr>
            <w:r>
              <w:rPr>
                <w:rFonts w:ascii="宋体" w:hAnsi="宋体" w:eastAsia="宋体"/>
                <w:b w:val="0"/>
                <w:sz w:val="16"/>
              </w:rPr>
            </w:r>
          </w:p>
        </w:tc>
      </w:tr>
      <w:tr>
        <w:trPr>
          <w:trHeight w:val="216"/>
        </w:trPr>
        <w:tc>
          <w:tcPr>
            <w:tcW w:type="dxa" w:w="1335"/>
            <w:gridSpan w:val="3"/>
            <w:vAlign w:val="center"/>
          </w:tcPr>
          <w:p>
            <w:pPr>
              <w:snapToGrid w:val="0"/>
              <w:snapToGrid w:val="0"/>
              <w:snapToGrid w:val="0"/>
              <w:spacing w:line="240" w:lineRule="auto" w:before="0" w:after="0"/>
            </w:pPr>
            <w:r>
              <w:rPr>
                <w:rFonts w:ascii="宋体" w:hAnsi="宋体" w:eastAsia="宋体"/>
                <w:b w:val="0"/>
                <w:sz w:val="16"/>
              </w:rPr>
              <w:t xml:space="preserve">　2210202</w:t>
            </w:r>
          </w:p>
        </w:tc>
        <w:tc>
          <w:tcPr>
            <w:tcW w:type="dxa" w:w="3782"/>
            <w:vAlign w:val="center"/>
          </w:tcPr>
          <w:p>
            <w:pPr>
              <w:snapToGrid w:val="0"/>
              <w:spacing w:line="240" w:lineRule="auto" w:before="0" w:after="0"/>
            </w:pPr>
            <w:r>
              <w:rPr>
                <w:rFonts w:ascii="宋体" w:hAnsi="宋体" w:eastAsia="宋体"/>
                <w:b w:val="0"/>
                <w:sz w:val="16"/>
              </w:rPr>
              <w:t xml:space="preserve">　提租补贴</w:t>
            </w:r>
          </w:p>
        </w:tc>
        <w:tc>
          <w:tcPr>
            <w:tcW w:type="dxa" w:w="1321"/>
            <w:vAlign w:val="center"/>
          </w:tcPr>
          <w:p>
            <w:pPr>
              <w:snapToGrid w:val="0"/>
              <w:spacing w:line="240" w:lineRule="auto" w:before="0" w:after="0"/>
              <w:jc w:val="right"/>
            </w:pPr>
            <w:r>
              <w:rPr>
                <w:rFonts w:ascii="宋体" w:hAnsi="宋体" w:eastAsia="宋体"/>
                <w:b w:val="0"/>
                <w:sz w:val="16"/>
              </w:rPr>
              <w:t>295.16</w:t>
            </w:r>
          </w:p>
        </w:tc>
        <w:tc>
          <w:tcPr>
            <w:tcW w:type="dxa" w:w="1320"/>
            <w:vAlign w:val="center"/>
          </w:tcPr>
          <w:p>
            <w:pPr>
              <w:snapToGrid w:val="0"/>
              <w:spacing w:line="240" w:lineRule="auto" w:before="0" w:after="0"/>
              <w:jc w:val="right"/>
            </w:pPr>
            <w:r>
              <w:rPr>
                <w:rFonts w:ascii="宋体" w:hAnsi="宋体" w:eastAsia="宋体"/>
                <w:b w:val="0"/>
                <w:sz w:val="16"/>
              </w:rPr>
              <w:t>295.16</w:t>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2"/>
            <w:vAlign w:val="center"/>
          </w:tcPr>
          <w:p>
            <w:pPr>
              <w:snapToGrid w:val="0"/>
              <w:spacing w:line="240" w:lineRule="auto" w:before="0" w:after="0"/>
              <w:jc w:val="right"/>
            </w:pPr>
            <w:r>
              <w:rPr>
                <w:rFonts w:ascii="宋体" w:hAnsi="宋体" w:eastAsia="宋体"/>
                <w:b w:val="0"/>
                <w:sz w:val="16"/>
              </w:rPr>
            </w:r>
          </w:p>
        </w:tc>
        <w:tc>
          <w:tcPr>
            <w:tcW w:type="dxa" w:w="1321"/>
            <w:vAlign w:val="center"/>
          </w:tcPr>
          <w:p>
            <w:pPr>
              <w:snapToGrid w:val="0"/>
              <w:spacing w:line="240" w:lineRule="auto" w:before="0" w:after="0"/>
              <w:jc w:val="right"/>
            </w:pPr>
            <w:r>
              <w:rPr>
                <w:rFonts w:ascii="宋体" w:hAnsi="宋体" w:eastAsia="宋体"/>
                <w:b w:val="0"/>
                <w:sz w:val="16"/>
              </w:rPr>
            </w:r>
          </w:p>
        </w:tc>
        <w:tc>
          <w:tcPr>
            <w:tcW w:type="dxa" w:w="1329"/>
            <w:vAlign w:val="center"/>
          </w:tcPr>
          <w:p>
            <w:pPr>
              <w:snapToGrid w:val="0"/>
              <w:spacing w:line="240" w:lineRule="auto" w:before="0" w:after="0"/>
              <w:jc w:val="right"/>
            </w:pPr>
            <w:r>
              <w:rPr>
                <w:rFonts w:ascii="宋体" w:hAnsi="宋体" w:eastAsia="宋体"/>
                <w:b w:val="0"/>
                <w:sz w:val="16"/>
              </w:rPr>
            </w:r>
          </w:p>
        </w:tc>
      </w:tr>
    </w:tbl>
    <w:p>
      <w:pPr>
        <w:keepNext w:val="0"/>
        <w:keepLines w:val="0"/>
        <w:pageBreakBefore w:val="0"/>
        <w:widowControl w:val="0"/>
        <w:tabs>
          <w:tab w:val="left" w:pos="7182"/>
        </w:tabs>
        <w:kinsoku/>
        <w:wordWrap/>
        <w:overflowPunct/>
        <w:topLinePunct w:val="0"/>
        <w:autoSpaceDE/>
        <w:autoSpaceDN/>
        <w:bidi w:val="0"/>
        <w:adjustRightInd w:val="0"/>
        <w:snapToGrid w:val="0"/>
        <w:spacing w:before="0" w:after="0" w:line="240" w:lineRule="exact"/>
        <w:jc w:val="left"/>
        <w:textAlignment w:val="auto"/>
        <w:rPr>
          <w:lang w:val="en-US" w:eastAsia="zh-CN"/>
        </w:rPr>
        <w:sectPr>
          <w:footerReference w:type="default" r:id="rId11"/>
          <w:pgSz w:w="16838" w:h="11906" w:orient="landscape"/>
          <w:pgMar w:top="720" w:right="1701" w:bottom="720"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lang w:val="en-US" w:eastAsia="zh-CN"/>
        </w:rPr>
        <w:tab/>
      </w:r>
    </w:p>
    <w:tbl>
      <w:tblPr>
        <w:tblStyle w:val="TableGrid"/>
        <w:tblW w:w="0" w:type="auto"/>
        <w:jc w:val="center"/>
        <w:tblInd w:w="1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1033"/>
        <w:gridCol w:w="1500"/>
        <w:gridCol w:w="2912"/>
        <w:gridCol w:w="1000"/>
        <w:gridCol w:w="1382"/>
        <w:gridCol w:w="1456"/>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13265" w:type="dxa"/>
            <w:gridSpan w:val="8"/>
            <w:tcBorders>
              <w:top w:val="nil"/>
              <w:left w:val="nil"/>
              <w:bottom w:val="nil"/>
              <w:right w:val="nil"/>
            </w:tcBorders>
            <w:vAlign w:val="center"/>
          </w:tcPr>
          <w:p>
            <w:pPr>
              <w:snapToGrid w:val="0"/>
              <w:snapToGrid w:val="0"/>
              <w:snapToGrid w:val="0"/>
              <w:snapToGrid w:val="0"/>
              <w:snapToGrid w:val="0"/>
              <w:snapToGrid w:val="0"/>
              <w:snapToGrid w:val="0"/>
              <w:snapToGrid w:val="0"/>
              <w:spacing w:before="0" w:after="0"/>
              <w:jc w:val="center"/>
            </w:pPr>
            <w:r>
              <w:rPr>
                <w:rFonts w:hint="eastAsia" w:ascii="Times New Roman" w:hAnsi="Times New Roman" w:eastAsia="方正小标宋_GBK" w:cs="Times New Roman"/>
                <w:kern w:val="0"/>
                <w:sz w:val="36"/>
                <w:szCs w:val="36"/>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exact"/>
        </w:trPr>
        <w:tc>
          <w:tcPr>
            <w:tcW w:w="5177" w:type="dxa"/>
            <w:gridSpan w:val="3"/>
            <w:tcBorders>
              <w:top w:val="nil"/>
              <w:left w:val="nil"/>
              <w:bottom w:val="nil"/>
              <w:right w:val="nil"/>
            </w:tcBorders>
            <w:vAlign w:val="center"/>
          </w:tcPr>
          <w:p>
            <w:pPr>
              <w:snapToGrid w:val="0"/>
              <w:snapToGrid w:val="0"/>
              <w:snapToGrid w:val="0"/>
              <w:spacing w:before="0" w:after="0"/>
              <w:rPr>
                <w:sz w:val="18"/>
                <w:szCs w:val="21"/>
              </w:rPr>
            </w:pPr>
          </w:p>
        </w:tc>
        <w:tc>
          <w:tcPr>
            <w:tcW w:w="8088" w:type="dxa"/>
            <w:gridSpan w:val="5"/>
            <w:tcBorders>
              <w:top w:val="nil"/>
              <w:left w:val="nil"/>
              <w:bottom w:val="nil"/>
              <w:right w:val="nil"/>
            </w:tcBorders>
            <w:vAlign w:val="center"/>
          </w:tcPr>
          <w:p>
            <w:pPr>
              <w:snapToGrid w:val="0"/>
              <w:snapToGrid w:val="0"/>
              <w:snapToGrid w:val="0"/>
              <w:snapToGrid w:val="0"/>
              <w:snapToGrid w:val="0"/>
              <w:spacing w:before="0" w:after="0"/>
              <w:jc w:val="right"/>
              <w:rPr>
                <w:sz w:val="18"/>
                <w:szCs w:val="21"/>
              </w:rPr>
            </w:pPr>
            <w:r>
              <w:rPr>
                <w:sz w:val="16"/>
                <w:szCs w:val="20"/>
              </w:rPr>
              <w:t>公开</w:t>
            </w:r>
            <w:r>
              <w:rPr>
                <w:rFonts w:hint="eastAsia" w:ascii="宋体" w:hAnsi="宋体" w:eastAsia="宋体" w:cs="宋体"/>
                <w:sz w:val="16"/>
                <w:szCs w:val="20"/>
              </w:rPr>
              <w:t>04</w:t>
            </w:r>
            <w:r>
              <w:rPr>
                <w:sz w:val="16"/>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exact"/>
        </w:trPr>
        <w:tc>
          <w:tcPr>
            <w:tcW w:w="5177" w:type="dxa"/>
            <w:gridSpan w:val="3"/>
            <w:tcBorders>
              <w:top w:val="nil"/>
              <w:left w:val="nil"/>
              <w:right w:val="nil"/>
            </w:tcBorders>
            <w:vAlign w:val="center"/>
          </w:tcPr>
          <w:p>
            <w:pPr>
              <w:snapToGrid w:val="0"/>
              <w:snapToGrid w:val="0"/>
              <w:snapToGrid w:val="0"/>
              <w:spacing w:before="0" w:after="0"/>
              <w:rPr>
                <w:sz w:val="18"/>
                <w:szCs w:val="21"/>
              </w:rPr>
            </w:pPr>
            <w:r>
              <w:rPr>
                <w:rFonts w:hint="eastAsia" w:ascii="宋体" w:hAnsi="宋体" w:eastAsia="宋体" w:cs="宋体"/>
                <w:color w:val="000000"/>
                <w:sz w:val="16"/>
                <w:szCs w:val="16"/>
              </w:rPr>
              <w:t xml:space="preserve">部门名称：南通市民主党派</w:t>
            </w:r>
          </w:p>
        </w:tc>
        <w:tc>
          <w:tcPr>
            <w:tcW w:w="8088" w:type="dxa"/>
            <w:gridSpan w:val="5"/>
            <w:tcBorders>
              <w:top w:val="nil"/>
              <w:left w:val="nil"/>
              <w:right w:val="nil"/>
            </w:tcBorders>
            <w:vAlign w:val="center"/>
          </w:tcPr>
          <w:p>
            <w:pPr>
              <w:snapToGrid w:val="0"/>
              <w:snapToGrid w:val="0"/>
              <w:snapToGrid w:val="0"/>
              <w:snapToGrid w:val="0"/>
              <w:snapToGrid w:val="0"/>
              <w:tabs>
                <w:tab w:val="left" w:pos="4642"/>
                <w:tab w:val="left" w:pos="6712"/>
                <w:tab w:val="right" w:pos="7992"/>
              </w:tabs>
              <w:spacing w:before="0" w:after="0"/>
              <w:jc w:val="left"/>
              <w:rPr>
                <w:sz w:val="18"/>
                <w:szCs w:val="21"/>
              </w:rPr>
            </w:pPr>
            <w:r>
              <w:rPr>
                <w:rFonts w:hint="eastAsia"/>
                <w:sz w:val="16"/>
                <w:szCs w:val="20"/>
                <w:lang w:eastAsia="zh-CN"/>
              </w:rPr>
              <w:tab/>
            </w:r>
            <w:r>
              <w:rPr>
                <w:rFonts w:hint="eastAsia"/>
                <w:sz w:val="16"/>
                <w:szCs w:val="20"/>
                <w:lang w:eastAsia="zh-CN"/>
              </w:rPr>
              <w:tab/>
            </w:r>
            <w:r>
              <w:rPr>
                <w:rFonts w:hint="eastAsia"/>
                <w:sz w:val="16"/>
                <w:szCs w:val="20"/>
                <w:lang w:val="en-US" w:eastAsia="zh-CN"/>
              </w:rPr>
              <w:t xml:space="preserve"> </w:t>
            </w:r>
            <w:r>
              <w:rPr>
                <w:sz w:val="16"/>
                <w:szCs w:val="20"/>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exact"/>
        </w:trPr>
        <w:tc>
          <w:tcPr>
            <w:tcW w:w="5177" w:type="dxa"/>
            <w:gridSpan w:val="3"/>
            <w:vAlign w:val="center"/>
          </w:tcPr>
          <w:p>
            <w:pPr>
              <w:snapToGrid w:val="0"/>
              <w:snapToGrid w:val="0"/>
              <w:snapToGrid w:val="0"/>
              <w:spacing w:before="0" w:after="0"/>
              <w:jc w:val="center"/>
              <w:rPr>
                <w:sz w:val="16"/>
                <w:szCs w:val="20"/>
              </w:rPr>
            </w:pPr>
            <w:r>
              <w:rPr>
                <w:rFonts w:hint="eastAsia"/>
                <w:sz w:val="16"/>
                <w:szCs w:val="20"/>
              </w:rPr>
              <w:t>收入</w:t>
            </w:r>
          </w:p>
        </w:tc>
        <w:tc>
          <w:tcPr>
            <w:tcW w:w="8088" w:type="dxa"/>
            <w:gridSpan w:val="5"/>
            <w:vAlign w:val="center"/>
          </w:tcPr>
          <w:p>
            <w:pPr>
              <w:snapToGrid w:val="0"/>
              <w:snapToGrid w:val="0"/>
              <w:snapToGrid w:val="0"/>
              <w:snapToGrid w:val="0"/>
              <w:snapToGrid w:val="0"/>
              <w:spacing w:before="0" w:after="0"/>
              <w:jc w:val="center"/>
              <w:rPr>
                <w:sz w:val="16"/>
                <w:szCs w:val="20"/>
              </w:rPr>
            </w:pPr>
            <w:r>
              <w:rPr>
                <w:rFonts w:hint="eastAsia"/>
                <w:sz w:val="16"/>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exact"/>
        </w:trPr>
        <w:tc>
          <w:tcPr>
            <w:tcW w:w="2644" w:type="dxa"/>
            <w:vMerge w:val="restart"/>
            <w:vAlign w:val="center"/>
          </w:tcPr>
          <w:p>
            <w:pPr>
              <w:snapToGrid w:val="0"/>
              <w:snapToGrid w:val="0"/>
              <w:spacing w:before="0" w:after="0"/>
              <w:jc w:val="center"/>
              <w:rPr>
                <w:rFonts w:ascii="宋体" w:hAnsi="宋体" w:eastAsia="宋体" w:cs="宋体"/>
                <w:sz w:val="16"/>
                <w:szCs w:val="20"/>
              </w:rPr>
            </w:pPr>
            <w:r>
              <w:rPr>
                <w:rFonts w:hint="eastAsia" w:ascii="宋体" w:hAnsi="宋体" w:eastAsia="宋体" w:cs="宋体"/>
                <w:sz w:val="16"/>
                <w:szCs w:val="20"/>
              </w:rPr>
              <w:t>项目</w:t>
            </w:r>
          </w:p>
        </w:tc>
        <w:tc>
          <w:tcPr>
            <w:tcW w:w="1033" w:type="dxa"/>
            <w:vMerge w:val="restart"/>
            <w:vAlign w:val="center"/>
          </w:tcPr>
          <w:p>
            <w:pPr>
              <w:snapToGrid w:val="0"/>
              <w:snapToGrid w:val="0"/>
              <w:spacing w:before="0" w:after="0"/>
              <w:jc w:val="center"/>
              <w:rPr>
                <w:rFonts w:ascii="宋体" w:hAnsi="宋体" w:eastAsia="宋体" w:cs="宋体"/>
                <w:sz w:val="16"/>
                <w:szCs w:val="20"/>
              </w:rPr>
            </w:pPr>
            <w:r>
              <w:rPr>
                <w:rFonts w:hint="eastAsia" w:ascii="宋体" w:hAnsi="宋体" w:eastAsia="宋体" w:cs="宋体"/>
                <w:sz w:val="16"/>
                <w:szCs w:val="20"/>
              </w:rPr>
              <w:t>行次</w:t>
            </w:r>
          </w:p>
        </w:tc>
        <w:tc>
          <w:tcPr>
            <w:tcW w:w="1500" w:type="dxa"/>
            <w:vMerge w:val="restart"/>
            <w:vAlign w:val="center"/>
          </w:tcPr>
          <w:p>
            <w:pPr>
              <w:snapToGrid w:val="0"/>
              <w:snapToGrid w:val="0"/>
              <w:spacing w:before="0" w:after="0"/>
              <w:jc w:val="center"/>
              <w:rPr>
                <w:rFonts w:ascii="宋体" w:hAnsi="宋体" w:eastAsia="宋体" w:cs="宋体"/>
                <w:sz w:val="16"/>
                <w:szCs w:val="20"/>
              </w:rPr>
            </w:pPr>
            <w:r>
              <w:rPr>
                <w:rFonts w:hint="eastAsia" w:ascii="宋体" w:hAnsi="宋体" w:eastAsia="宋体" w:cs="宋体"/>
                <w:sz w:val="16"/>
                <w:szCs w:val="20"/>
              </w:rPr>
              <w:t>决算数</w:t>
            </w:r>
          </w:p>
        </w:tc>
        <w:tc>
          <w:tcPr>
            <w:tcW w:w="2912" w:type="dxa"/>
            <w:vMerge w:val="restart"/>
            <w:vAlign w:val="center"/>
          </w:tcPr>
          <w:p>
            <w:pPr>
              <w:snapToGrid w:val="0"/>
              <w:snapToGrid w:val="0"/>
              <w:spacing w:before="0" w:after="0"/>
              <w:jc w:val="center"/>
              <w:rPr>
                <w:rFonts w:ascii="宋体" w:hAnsi="宋体" w:eastAsia="宋体" w:cs="宋体"/>
                <w:sz w:val="16"/>
                <w:szCs w:val="20"/>
              </w:rPr>
            </w:pPr>
            <w:r>
              <w:rPr>
                <w:rFonts w:hint="eastAsia" w:ascii="宋体" w:hAnsi="宋体" w:eastAsia="宋体" w:cs="宋体"/>
                <w:sz w:val="16"/>
                <w:szCs w:val="20"/>
              </w:rPr>
              <w:t>项目(按功能分类)</w:t>
            </w:r>
          </w:p>
        </w:tc>
        <w:tc>
          <w:tcPr>
            <w:tcW w:w="1000" w:type="dxa"/>
            <w:vMerge w:val="restart"/>
            <w:vAlign w:val="center"/>
          </w:tcPr>
          <w:p>
            <w:pPr>
              <w:snapToGrid w:val="0"/>
              <w:snapToGrid w:val="0"/>
              <w:spacing w:before="0" w:after="0"/>
              <w:jc w:val="center"/>
              <w:rPr>
                <w:rFonts w:ascii="宋体" w:hAnsi="宋体" w:eastAsia="宋体" w:cs="宋体"/>
                <w:sz w:val="16"/>
                <w:szCs w:val="20"/>
              </w:rPr>
            </w:pPr>
            <w:r>
              <w:rPr>
                <w:rFonts w:hint="eastAsia" w:ascii="宋体" w:hAnsi="宋体" w:eastAsia="宋体" w:cs="宋体"/>
                <w:sz w:val="16"/>
                <w:szCs w:val="20"/>
              </w:rPr>
              <w:t>行次</w:t>
            </w:r>
          </w:p>
        </w:tc>
        <w:tc>
          <w:tcPr>
            <w:tcW w:w="4176" w:type="dxa"/>
            <w:gridSpan w:val="3"/>
            <w:vAlign w:val="center"/>
          </w:tcPr>
          <w:p>
            <w:pPr>
              <w:snapToGrid w:val="0"/>
              <w:snapToGrid w:val="0"/>
              <w:snapToGrid w:val="0"/>
              <w:tabs>
                <w:tab w:val="left" w:pos="1954"/>
              </w:tabs>
              <w:spacing w:before="0" w:after="0"/>
              <w:jc w:val="center"/>
              <w:rPr>
                <w:rFonts w:ascii="宋体" w:hAnsi="宋体" w:eastAsia="宋体" w:cs="宋体"/>
                <w:sz w:val="16"/>
                <w:szCs w:val="20"/>
              </w:rPr>
            </w:pPr>
            <w:r>
              <w:rPr>
                <w:rFonts w:hint="eastAsia" w:ascii="宋体" w:hAnsi="宋体" w:eastAsia="宋体" w:cs="宋体"/>
                <w:sz w:val="16"/>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exact"/>
        </w:trPr>
        <w:tc>
          <w:tcPr>
            <w:tcW w:w="2644" w:type="dxa"/>
            <w:vMerge w:val="continue"/>
            <w:vAlign w:val="center"/>
          </w:tcPr>
          <w:p>
            <w:pPr>
              <w:jc w:val="center"/>
              <w:rPr>
                <w:rFonts w:ascii="宋体" w:hAnsi="宋体" w:eastAsia="宋体" w:cs="宋体"/>
                <w:sz w:val="16"/>
                <w:szCs w:val="20"/>
              </w:rPr>
            </w:pPr>
          </w:p>
        </w:tc>
        <w:tc>
          <w:tcPr>
            <w:tcW w:w="1033" w:type="dxa"/>
            <w:vMerge w:val="continue"/>
            <w:vAlign w:val="center"/>
          </w:tcPr>
          <w:p>
            <w:pPr>
              <w:jc w:val="center"/>
              <w:rPr>
                <w:rFonts w:ascii="宋体" w:hAnsi="宋体" w:eastAsia="宋体" w:cs="宋体"/>
                <w:sz w:val="16"/>
                <w:szCs w:val="20"/>
              </w:rPr>
            </w:pPr>
          </w:p>
        </w:tc>
        <w:tc>
          <w:tcPr>
            <w:tcW w:w="1500" w:type="dxa"/>
            <w:vMerge w:val="continue"/>
            <w:vAlign w:val="center"/>
          </w:tcPr>
          <w:p>
            <w:pPr>
              <w:jc w:val="center"/>
              <w:rPr>
                <w:rFonts w:ascii="宋体" w:hAnsi="宋体" w:eastAsia="宋体" w:cs="宋体"/>
                <w:sz w:val="16"/>
                <w:szCs w:val="20"/>
              </w:rPr>
            </w:pPr>
          </w:p>
        </w:tc>
        <w:tc>
          <w:tcPr>
            <w:tcW w:w="2912" w:type="dxa"/>
            <w:vMerge w:val="continue"/>
            <w:vAlign w:val="center"/>
          </w:tcPr>
          <w:p>
            <w:pPr>
              <w:jc w:val="center"/>
              <w:rPr>
                <w:rFonts w:ascii="宋体" w:hAnsi="宋体" w:eastAsia="宋体" w:cs="宋体"/>
                <w:sz w:val="16"/>
                <w:szCs w:val="20"/>
              </w:rPr>
            </w:pPr>
          </w:p>
        </w:tc>
        <w:tc>
          <w:tcPr>
            <w:tcW w:w="1000" w:type="dxa"/>
            <w:vMerge w:val="continue"/>
            <w:vAlign w:val="center"/>
          </w:tcPr>
          <w:p>
            <w:pPr>
              <w:jc w:val="center"/>
              <w:rPr>
                <w:rFonts w:ascii="宋体" w:hAnsi="宋体" w:eastAsia="宋体" w:cs="宋体"/>
                <w:sz w:val="16"/>
                <w:szCs w:val="20"/>
              </w:rPr>
            </w:pPr>
          </w:p>
        </w:tc>
        <w:tc>
          <w:tcPr>
            <w:tcW w:w="1382"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小计</w:t>
            </w:r>
          </w:p>
        </w:tc>
        <w:tc>
          <w:tcPr>
            <w:tcW w:w="1456" w:type="dxa"/>
            <w:vAlign w:val="center"/>
          </w:tcPr>
          <w:p>
            <w:pPr>
              <w:snapToGrid w:val="0"/>
              <w:keepNext w:val="0"/>
              <w:keepLines w:val="0"/>
              <w:pageBreakBefore w:val="0"/>
              <w:widowControl w:val="0"/>
              <w:kinsoku/>
              <w:wordWrap/>
              <w:overflowPunct/>
              <w:topLinePunct w:val="0"/>
              <w:autoSpaceDE/>
              <w:autoSpaceDN/>
              <w:bidi w:val="0"/>
              <w:adjustRightInd/>
              <w:snapToGrid/>
              <w:spacing w:line="164" w:lineRule="exact" w:before="0" w:after="0"/>
              <w:jc w:val="center"/>
              <w:textAlignment w:val="auto"/>
              <w:rPr>
                <w:rFonts w:ascii="宋体" w:hAnsi="宋体" w:eastAsia="宋体" w:cs="宋体"/>
                <w:sz w:val="16"/>
                <w:szCs w:val="16"/>
              </w:rPr>
            </w:pPr>
            <w:r>
              <w:rPr>
                <w:rFonts w:hint="eastAsia" w:ascii="宋体" w:hAnsi="宋体" w:eastAsia="宋体" w:cs="宋体"/>
                <w:sz w:val="16"/>
                <w:szCs w:val="16"/>
              </w:rPr>
              <w:t>一般公共预算财政拨款</w:t>
            </w:r>
          </w:p>
        </w:tc>
        <w:tc>
          <w:tcPr>
            <w:tcW w:w="1338" w:type="dxa"/>
            <w:vAlign w:val="center"/>
          </w:tcPr>
          <w:p>
            <w:pPr>
              <w:snapToGrid w:val="0"/>
              <w:keepNext w:val="0"/>
              <w:keepLines w:val="0"/>
              <w:pageBreakBefore w:val="0"/>
              <w:widowControl w:val="0"/>
              <w:kinsoku/>
              <w:wordWrap/>
              <w:overflowPunct/>
              <w:topLinePunct w:val="0"/>
              <w:autoSpaceDE/>
              <w:autoSpaceDN/>
              <w:bidi w:val="0"/>
              <w:adjustRightInd/>
              <w:snapToGrid/>
              <w:spacing w:line="164" w:lineRule="exact" w:before="0" w:after="0"/>
              <w:jc w:val="center"/>
              <w:textAlignment w:val="auto"/>
              <w:rPr>
                <w:rFonts w:ascii="宋体" w:hAnsi="宋体" w:eastAsia="宋体" w:cs="宋体"/>
                <w:sz w:val="16"/>
                <w:szCs w:val="16"/>
              </w:rPr>
            </w:pPr>
            <w:r>
              <w:rPr>
                <w:rFonts w:hint="eastAsia" w:ascii="宋体" w:hAnsi="宋体" w:eastAsia="宋体" w:cs="宋体"/>
                <w:sz w:val="16"/>
                <w:szCs w:val="16"/>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栏次</w:t>
            </w:r>
          </w:p>
        </w:tc>
        <w:tc>
          <w:tcPr>
            <w:tcW w:w="1033" w:type="dxa"/>
            <w:vAlign w:val="center"/>
          </w:tcPr>
          <w:p>
            <w:pPr>
              <w:snapToGrid w:val="0"/>
              <w:spacing w:before="0" w:after="0"/>
              <w:jc w:val="center"/>
              <w:rPr>
                <w:rFonts w:ascii="宋体" w:hAnsi="宋体" w:eastAsia="宋体" w:cs="宋体"/>
                <w:sz w:val="16"/>
                <w:szCs w:val="20"/>
              </w:rPr>
            </w:pPr>
          </w:p>
        </w:tc>
        <w:tc>
          <w:tcPr>
            <w:tcW w:w="15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w:t>
            </w:r>
          </w:p>
        </w:tc>
        <w:tc>
          <w:tcPr>
            <w:tcW w:w="2912"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栏次</w:t>
            </w:r>
          </w:p>
        </w:tc>
        <w:tc>
          <w:tcPr>
            <w:tcW w:w="1000" w:type="dxa"/>
            <w:vAlign w:val="center"/>
          </w:tcPr>
          <w:p>
            <w:pPr>
              <w:snapToGrid w:val="0"/>
              <w:spacing w:before="0" w:after="0"/>
              <w:jc w:val="center"/>
              <w:rPr>
                <w:rFonts w:ascii="宋体" w:hAnsi="宋体" w:eastAsia="宋体" w:cs="宋体"/>
                <w:sz w:val="16"/>
                <w:szCs w:val="20"/>
              </w:rPr>
            </w:pPr>
          </w:p>
        </w:tc>
        <w:tc>
          <w:tcPr>
            <w:tcW w:w="1382"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w:t>
            </w:r>
          </w:p>
        </w:tc>
        <w:tc>
          <w:tcPr>
            <w:tcW w:w="1456"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w:t>
            </w:r>
          </w:p>
        </w:tc>
        <w:tc>
          <w:tcPr>
            <w:tcW w:w="1338"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一、一般公共预算财政拨款</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一、一般公共服务支出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31</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1205.70</w:t>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1205.70</w:t>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二、政府性基金预算财政拨款</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二、外交支出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32</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三、国防支出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33</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四、公共安全支出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34</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5</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五、教育支出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35</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6</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六、科学技术支出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36</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7</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七、文化</w:t>
            </w:r>
            <w:r>
              <w:rPr>
                <w:rFonts w:hint="eastAsia" w:ascii="宋体" w:hAnsi="宋体" w:eastAsia="宋体" w:cs="宋体"/>
                <w:sz w:val="16"/>
                <w:szCs w:val="20"/>
                <w:lang w:val="en-US" w:eastAsia="zh-CN"/>
              </w:rPr>
              <w:t>旅游</w:t>
            </w:r>
            <w:r>
              <w:rPr>
                <w:rFonts w:hint="eastAsia" w:ascii="宋体" w:hAnsi="宋体" w:eastAsia="宋体" w:cs="宋体"/>
                <w:sz w:val="16"/>
                <w:szCs w:val="20"/>
              </w:rPr>
              <w:t>体育与传媒支出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37</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8</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八、社会保障和就业支出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38</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9</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hint="default" w:ascii="宋体" w:hAnsi="宋体" w:eastAsia="宋体" w:cs="宋体"/>
                <w:sz w:val="16"/>
                <w:szCs w:val="20"/>
                <w:lang w:val="en-US" w:eastAsia="zh-CN"/>
              </w:rPr>
            </w:pPr>
            <w:r>
              <w:rPr>
                <w:rFonts w:hint="eastAsia" w:ascii="宋体" w:hAnsi="宋体" w:eastAsia="宋体" w:cs="宋体"/>
                <w:sz w:val="16"/>
                <w:szCs w:val="20"/>
              </w:rPr>
              <w:t>九、</w:t>
            </w:r>
            <w:r>
              <w:rPr>
                <w:rFonts w:hint="eastAsia" w:ascii="宋体" w:hAnsi="宋体" w:eastAsia="宋体" w:cs="宋体"/>
                <w:sz w:val="16"/>
                <w:szCs w:val="20"/>
                <w:lang w:val="en-US" w:eastAsia="zh-CN"/>
              </w:rPr>
              <w:t>卫生健康支出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39</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10</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十、节能环保支出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40</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11</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十一、城乡社区支出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41</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12</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十二、农林水支出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42</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13</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十三、交通运输支出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43</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14</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十四、资源勘探信息等支出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44</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15</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十五、商业服务业等支出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45</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16</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十六、金融支出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46</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17</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十七、援助其他地区支出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47</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18</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十八、自然资源海洋气象等支出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48</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19</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十九、住房保障支出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49</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363.24</w:t>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363.24</w:t>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20</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二十、粮油物资储备支出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50</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21</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二十一、灾害防治及应急管理支出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51</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22</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二十二、其他支出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52</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23</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二十三、债务还本支出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53</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24</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6"/>
                <w:szCs w:val="20"/>
              </w:rPr>
            </w:pPr>
            <w:r>
              <w:rPr>
                <w:rFonts w:hint="eastAsia" w:ascii="宋体" w:hAnsi="宋体" w:eastAsia="宋体" w:cs="宋体"/>
                <w:sz w:val="16"/>
                <w:szCs w:val="20"/>
              </w:rPr>
              <w:t>二十四、债务付息支出</w:t>
            </w:r>
          </w:p>
        </w:tc>
        <w:tc>
          <w:tcPr>
            <w:tcW w:w="1000"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54</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b/>
                <w:bCs/>
                <w:sz w:val="16"/>
                <w:szCs w:val="20"/>
              </w:rPr>
              <w:t>本年收入合计</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25</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2912"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b/>
                <w:bCs/>
                <w:sz w:val="15"/>
                <w:szCs w:val="15"/>
              </w:rPr>
              <w:t>本年支出合计</w:t>
            </w:r>
          </w:p>
        </w:tc>
        <w:tc>
          <w:tcPr>
            <w:tcW w:w="1000"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sz w:val="15"/>
                <w:szCs w:val="15"/>
              </w:rPr>
              <w:t>55</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hint="eastAsia" w:ascii="宋体" w:hAnsi="宋体" w:eastAsia="宋体" w:cs="宋体"/>
                <w:color w:val="000000"/>
                <w:sz w:val="15"/>
                <w:szCs w:val="15"/>
              </w:rPr>
            </w:pPr>
            <w:r>
              <w:rPr>
                <w:rFonts w:hint="eastAsia" w:ascii="宋体" w:hAnsi="宋体" w:eastAsia="宋体" w:cs="宋体"/>
                <w:color w:val="000000"/>
                <w:sz w:val="15"/>
                <w:szCs w:val="15"/>
              </w:rPr>
              <w:t>年初财政拨款结转和结余</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26</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2912" w:type="dxa"/>
            <w:vAlign w:val="center"/>
          </w:tcPr>
          <w:p>
            <w:pPr>
              <w:snapToGrid w:val="0"/>
              <w:spacing w:before="0" w:after="0"/>
              <w:ind w:firstLine="436"/>
              <w:jc w:val="both"/>
              <w:rPr>
                <w:rFonts w:ascii="宋体" w:hAnsi="宋体" w:eastAsia="宋体" w:cs="宋体"/>
                <w:sz w:val="15"/>
                <w:szCs w:val="15"/>
              </w:rPr>
            </w:pPr>
            <w:r>
              <w:rPr>
                <w:rFonts w:hint="eastAsia" w:ascii="宋体" w:hAnsi="宋体" w:eastAsia="宋体" w:cs="宋体"/>
                <w:sz w:val="15"/>
                <w:szCs w:val="15"/>
              </w:rPr>
              <w:t>年末财政拨款结转和结余</w:t>
            </w:r>
          </w:p>
        </w:tc>
        <w:tc>
          <w:tcPr>
            <w:tcW w:w="1000"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sz w:val="15"/>
                <w:szCs w:val="15"/>
              </w:rPr>
              <w:t>56</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hint="eastAsia" w:ascii="宋体" w:hAnsi="宋体" w:eastAsia="宋体" w:cs="宋体"/>
                <w:color w:val="000000"/>
                <w:sz w:val="15"/>
                <w:szCs w:val="15"/>
              </w:rPr>
            </w:pPr>
            <w:r>
              <w:rPr>
                <w:rFonts w:hint="eastAsia" w:ascii="宋体" w:hAnsi="宋体" w:eastAsia="宋体" w:cs="宋体"/>
                <w:color w:val="000000"/>
                <w:sz w:val="15"/>
                <w:szCs w:val="15"/>
              </w:rPr>
              <w:t>一、一般公共预算财政拨款</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27</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2912" w:type="dxa"/>
            <w:vAlign w:val="center"/>
          </w:tcPr>
          <w:p>
            <w:pPr>
              <w:snapToGrid w:val="0"/>
              <w:spacing w:before="0" w:after="0"/>
              <w:rPr>
                <w:rFonts w:ascii="宋体" w:hAnsi="宋体" w:eastAsia="宋体" w:cs="宋体"/>
                <w:sz w:val="15"/>
                <w:szCs w:val="15"/>
              </w:rPr>
            </w:pPr>
          </w:p>
        </w:tc>
        <w:tc>
          <w:tcPr>
            <w:tcW w:w="1000"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sz w:val="15"/>
                <w:szCs w:val="15"/>
              </w:rPr>
              <w:t>57</w:t>
            </w:r>
          </w:p>
        </w:tc>
        <w:tc>
          <w:tcPr>
            <w:tcW w:w="1382" w:type="dxa"/>
            <w:vAlign w:val="center"/>
          </w:tcPr>
          <w:p>
            <w:pPr>
              <w:snapToGrid w:val="0"/>
              <w:spacing w:before="0" w:after="0"/>
              <w:jc w:val="right"/>
              <w:rPr>
                <w:rFonts w:ascii="宋体" w:hAnsi="宋体" w:eastAsia="宋体" w:cs="宋体"/>
                <w:sz w:val="16"/>
                <w:szCs w:val="20"/>
              </w:rPr>
            </w:pPr>
          </w:p>
        </w:tc>
        <w:tc>
          <w:tcPr>
            <w:tcW w:w="1456" w:type="dxa"/>
            <w:vAlign w:val="center"/>
          </w:tcPr>
          <w:p>
            <w:pPr>
              <w:snapToGrid w:val="0"/>
              <w:spacing w:before="0" w:after="0"/>
              <w:jc w:val="right"/>
              <w:rPr>
                <w:rFonts w:ascii="宋体" w:hAnsi="宋体" w:eastAsia="宋体" w:cs="宋体"/>
                <w:sz w:val="16"/>
                <w:szCs w:val="20"/>
              </w:rPr>
            </w:pPr>
          </w:p>
        </w:tc>
        <w:tc>
          <w:tcPr>
            <w:tcW w:w="1338" w:type="dxa"/>
            <w:vAlign w:val="center"/>
          </w:tcPr>
          <w:p>
            <w:pPr>
              <w:snapToGrid w:val="0"/>
              <w:spacing w:before="0" w:after="0"/>
              <w:jc w:val="right"/>
              <w:rPr>
                <w:rFonts w:ascii="宋体" w:hAnsi="宋体" w:eastAsia="宋体" w:cs="宋体"/>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hint="eastAsia" w:ascii="宋体" w:hAnsi="宋体" w:eastAsia="宋体" w:cs="宋体"/>
                <w:color w:val="000000"/>
                <w:sz w:val="15"/>
                <w:szCs w:val="15"/>
              </w:rPr>
            </w:pPr>
            <w:r>
              <w:rPr>
                <w:rFonts w:hint="eastAsia" w:ascii="宋体" w:hAnsi="宋体" w:eastAsia="宋体" w:cs="宋体"/>
                <w:color w:val="000000"/>
                <w:sz w:val="15"/>
                <w:szCs w:val="15"/>
              </w:rPr>
              <w:t>二、政府性基金预算财政拨款</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28</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c>
          <w:tcPr>
            <w:tcW w:w="2912" w:type="dxa"/>
            <w:vAlign w:val="center"/>
          </w:tcPr>
          <w:p>
            <w:pPr>
              <w:snapToGrid w:val="0"/>
              <w:spacing w:before="0" w:after="0"/>
              <w:rPr>
                <w:rFonts w:ascii="宋体" w:hAnsi="宋体" w:eastAsia="宋体" w:cs="宋体"/>
                <w:sz w:val="15"/>
                <w:szCs w:val="15"/>
              </w:rPr>
            </w:pPr>
          </w:p>
        </w:tc>
        <w:tc>
          <w:tcPr>
            <w:tcW w:w="1000"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sz w:val="15"/>
                <w:szCs w:val="15"/>
              </w:rPr>
              <w:t>58</w:t>
            </w:r>
          </w:p>
        </w:tc>
        <w:tc>
          <w:tcPr>
            <w:tcW w:w="1382" w:type="dxa"/>
            <w:vAlign w:val="center"/>
          </w:tcPr>
          <w:p>
            <w:pPr>
              <w:snapToGrid w:val="0"/>
              <w:spacing w:before="0" w:after="0"/>
              <w:jc w:val="right"/>
              <w:rPr>
                <w:rFonts w:ascii="宋体" w:hAnsi="宋体" w:eastAsia="宋体" w:cs="宋体"/>
                <w:sz w:val="16"/>
                <w:szCs w:val="20"/>
              </w:rPr>
            </w:pPr>
          </w:p>
        </w:tc>
        <w:tc>
          <w:tcPr>
            <w:tcW w:w="1456" w:type="dxa"/>
            <w:vAlign w:val="center"/>
          </w:tcPr>
          <w:p>
            <w:pPr>
              <w:snapToGrid w:val="0"/>
              <w:spacing w:before="0" w:after="0"/>
              <w:jc w:val="right"/>
              <w:rPr>
                <w:rFonts w:ascii="宋体" w:hAnsi="宋体" w:eastAsia="宋体" w:cs="宋体"/>
                <w:sz w:val="16"/>
                <w:szCs w:val="20"/>
              </w:rPr>
            </w:pPr>
          </w:p>
        </w:tc>
        <w:tc>
          <w:tcPr>
            <w:tcW w:w="1338" w:type="dxa"/>
            <w:vAlign w:val="center"/>
          </w:tcPr>
          <w:p>
            <w:pPr>
              <w:snapToGrid w:val="0"/>
              <w:spacing w:before="0" w:after="0"/>
              <w:jc w:val="right"/>
              <w:rPr>
                <w:rFonts w:ascii="宋体" w:hAnsi="宋体" w:eastAsia="宋体" w:cs="宋体"/>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rPr>
                <w:rFonts w:ascii="宋体" w:hAnsi="宋体" w:eastAsia="宋体" w:cs="宋体"/>
                <w:sz w:val="16"/>
                <w:szCs w:val="20"/>
              </w:rPr>
            </w:pP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29</w:t>
            </w:r>
          </w:p>
        </w:tc>
        <w:tc>
          <w:tcPr>
            <w:tcW w:w="1500" w:type="dxa"/>
            <w:vAlign w:val="center"/>
          </w:tcPr>
          <w:p>
            <w:pPr>
              <w:snapToGrid w:val="0"/>
              <w:spacing w:before="0" w:after="0"/>
              <w:jc w:val="right"/>
              <w:rPr>
                <w:rFonts w:ascii="宋体" w:hAnsi="宋体" w:eastAsia="宋体" w:cs="宋体"/>
                <w:sz w:val="16"/>
                <w:szCs w:val="20"/>
              </w:rPr>
            </w:pPr>
          </w:p>
        </w:tc>
        <w:tc>
          <w:tcPr>
            <w:tcW w:w="2912" w:type="dxa"/>
            <w:vAlign w:val="center"/>
          </w:tcPr>
          <w:p>
            <w:pPr>
              <w:snapToGrid w:val="0"/>
              <w:spacing w:before="0" w:after="0"/>
              <w:rPr>
                <w:rFonts w:ascii="宋体" w:hAnsi="宋体" w:eastAsia="宋体" w:cs="宋体"/>
                <w:sz w:val="15"/>
                <w:szCs w:val="15"/>
              </w:rPr>
            </w:pPr>
          </w:p>
        </w:tc>
        <w:tc>
          <w:tcPr>
            <w:tcW w:w="1000"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sz w:val="15"/>
                <w:szCs w:val="15"/>
              </w:rPr>
              <w:t>59</w:t>
            </w:r>
          </w:p>
        </w:tc>
        <w:tc>
          <w:tcPr>
            <w:tcW w:w="1382" w:type="dxa"/>
            <w:vAlign w:val="center"/>
          </w:tcPr>
          <w:p>
            <w:pPr>
              <w:snapToGrid w:val="0"/>
              <w:spacing w:before="0" w:after="0"/>
              <w:jc w:val="right"/>
              <w:rPr>
                <w:rFonts w:ascii="宋体" w:hAnsi="宋体" w:eastAsia="宋体" w:cs="宋体"/>
                <w:sz w:val="16"/>
                <w:szCs w:val="20"/>
              </w:rPr>
            </w:pPr>
          </w:p>
        </w:tc>
        <w:tc>
          <w:tcPr>
            <w:tcW w:w="1456" w:type="dxa"/>
            <w:vAlign w:val="center"/>
          </w:tcPr>
          <w:p>
            <w:pPr>
              <w:snapToGrid w:val="0"/>
              <w:spacing w:before="0" w:after="0"/>
              <w:jc w:val="right"/>
              <w:rPr>
                <w:rFonts w:ascii="宋体" w:hAnsi="宋体" w:eastAsia="宋体" w:cs="宋体"/>
                <w:sz w:val="16"/>
                <w:szCs w:val="20"/>
              </w:rPr>
            </w:pPr>
          </w:p>
        </w:tc>
        <w:tc>
          <w:tcPr>
            <w:tcW w:w="1338" w:type="dxa"/>
            <w:vAlign w:val="center"/>
          </w:tcPr>
          <w:p>
            <w:pPr>
              <w:snapToGrid w:val="0"/>
              <w:spacing w:before="0" w:after="0"/>
              <w:jc w:val="right"/>
              <w:rPr>
                <w:rFonts w:ascii="宋体" w:hAnsi="宋体" w:eastAsia="宋体" w:cs="宋体"/>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exact"/>
        </w:trPr>
        <w:tc>
          <w:tcPr>
            <w:tcW w:w="2644"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b/>
                <w:bCs/>
                <w:sz w:val="16"/>
                <w:szCs w:val="20"/>
              </w:rPr>
              <w:t>收入总计</w:t>
            </w:r>
          </w:p>
        </w:tc>
        <w:tc>
          <w:tcPr>
            <w:tcW w:w="1033" w:type="dxa"/>
            <w:vAlign w:val="center"/>
          </w:tcPr>
          <w:p>
            <w:pPr>
              <w:snapToGrid w:val="0"/>
              <w:spacing w:before="0" w:after="0"/>
              <w:jc w:val="center"/>
              <w:rPr>
                <w:rFonts w:ascii="宋体" w:hAnsi="宋体" w:eastAsia="宋体" w:cs="宋体"/>
                <w:sz w:val="16"/>
                <w:szCs w:val="20"/>
              </w:rPr>
            </w:pPr>
            <w:r>
              <w:rPr>
                <w:rFonts w:hint="eastAsia" w:ascii="宋体" w:hAnsi="宋体" w:eastAsia="宋体" w:cs="宋体"/>
                <w:sz w:val="16"/>
                <w:szCs w:val="20"/>
              </w:rPr>
              <w:t>30</w:t>
            </w:r>
          </w:p>
        </w:tc>
        <w:tc>
          <w:tcPr>
            <w:tcW w:w="1500"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2912"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b/>
                <w:bCs/>
                <w:sz w:val="15"/>
                <w:szCs w:val="15"/>
              </w:rPr>
              <w:t>支出总计</w:t>
            </w:r>
          </w:p>
        </w:tc>
        <w:tc>
          <w:tcPr>
            <w:tcW w:w="1000" w:type="dxa"/>
            <w:vAlign w:val="center"/>
          </w:tcPr>
          <w:p>
            <w:pPr>
              <w:snapToGrid w:val="0"/>
              <w:spacing w:before="0" w:after="0"/>
              <w:jc w:val="center"/>
              <w:rPr>
                <w:rFonts w:ascii="宋体" w:hAnsi="宋体" w:eastAsia="宋体" w:cs="宋体"/>
                <w:sz w:val="15"/>
                <w:szCs w:val="15"/>
              </w:rPr>
            </w:pPr>
            <w:r>
              <w:rPr>
                <w:rFonts w:hint="eastAsia" w:ascii="宋体" w:hAnsi="宋体" w:eastAsia="宋体" w:cs="宋体"/>
                <w:sz w:val="15"/>
                <w:szCs w:val="15"/>
              </w:rPr>
              <w:t>60</w:t>
            </w:r>
          </w:p>
        </w:tc>
        <w:tc>
          <w:tcPr>
            <w:tcW w:w="1382"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1456"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t>1568.94</w:t>
            </w:r>
          </w:p>
        </w:tc>
        <w:tc>
          <w:tcPr>
            <w:tcW w:w="1338" w:type="dxa"/>
            <w:vAlign w:val="center"/>
          </w:tcPr>
          <w:p>
            <w:pPr>
              <w:snapToGrid w:val="0"/>
              <w:spacing w:line="240" w:lineRule="auto" w:before="0" w:after="0"/>
              <w:jc w:val="right"/>
              <w:rPr>
                <w:rFonts w:ascii="宋体" w:hAnsi="宋体" w:eastAsia="宋体" w:cs="宋体"/>
                <w:sz w:val="16"/>
                <w:szCs w:val="20"/>
              </w:rPr>
            </w:pPr>
            <w:r>
              <w:rPr>
                <w:rFonts w:ascii="宋体" w:hAnsi="宋体" w:eastAsia="宋体"/>
                <w:b w:val="0"/>
                <w:sz w:val="16"/>
              </w:rPr>
            </w:r>
          </w:p>
        </w:tc>
      </w:tr>
    </w:tbl>
    <w:p>
      <w:pPr>
        <w:keepNext w:val="0"/>
        <w:keepLines w:val="0"/>
        <w:pageBreakBefore w:val="0"/>
        <w:widowControl/>
        <w:kinsoku/>
        <w:wordWrap/>
        <w:overflowPunct/>
        <w:topLinePunct w:val="0"/>
        <w:autoSpaceDE/>
        <w:autoSpaceDN/>
        <w:bidi w:val="0"/>
        <w:adjustRightInd w:val="0"/>
        <w:snapToGrid w:val="0"/>
        <w:spacing w:before="0" w:after="0" w:line="240" w:lineRule="exact"/>
        <w:jc w:val="center"/>
        <w:textAlignment w:val="top"/>
        <w:rPr>
          <w:rFonts w:hint="default"/>
          <w:sz w:val="2"/>
          <w:szCs w:val="2"/>
          <w:lang w:val="en-US" w:eastAsia="zh-CN"/>
        </w:rPr>
        <w:sectPr>
          <w:footerReference w:type="default" r:id="rId12"/>
          <w:pgSz w:w="16838" w:h="11906" w:orient="landscape"/>
          <w:pgMar w:top="720" w:right="720" w:bottom="720" w:left="720" w:header="851" w:footer="992" w:gutter="0"/>
          <w:pgBorders>
            <w:top w:val="none" w:sz="0" w:space="0"/>
            <w:left w:val="none" w:sz="0" w:space="0"/>
            <w:bottom w:val="none" w:sz="0" w:space="0"/>
            <w:right w:val="none" w:sz="0" w:space="0"/>
          </w:pgBorders>
          <w:pgNumType w:fmt="decimal" w:start="4"/>
          <w:cols w:space="425" w:num="1"/>
          <w:docGrid w:type="lines" w:linePitch="312" w:charSpace="0"/>
        </w:sectPr>
      </w:pPr>
    </w:p>
    <w:tbl>
      <w:tblPr>
        <w:tblStyle w:val="TableGrid"/>
        <w:tblW w:w="0" w:type="auto"/>
        <w:jc w:val="center"/>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555"/>
        <w:gridCol w:w="615"/>
        <w:gridCol w:w="4065"/>
        <w:gridCol w:w="2685"/>
        <w:gridCol w:w="2640"/>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trPr>
        <w:tc>
          <w:tcPr>
            <w:tcW w:w="13381" w:type="dxa"/>
            <w:gridSpan w:val="7"/>
            <w:tcBorders>
              <w:top w:val="nil"/>
              <w:left w:val="nil"/>
              <w:bottom w:val="nil"/>
              <w:right w:val="nil"/>
            </w:tcBorders>
            <w:vAlign w:val="center"/>
          </w:tcPr>
          <w:p>
            <w:pPr>
              <w:snapToGrid w:val="0"/>
              <w:snapToGrid w:val="0"/>
              <w:snapToGrid w:val="0"/>
              <w:snapToGrid w:val="0"/>
              <w:snapToGrid w:val="0"/>
              <w:snapToGrid w:val="0"/>
              <w:snapToGrid w:val="0"/>
              <w:pStyle w:val="Heading1"/>
              <w:spacing w:before="0" w:line="240" w:lineRule="auto" w:after="0"/>
              <w:ind w:left="0"/>
              <w:jc w:val="center"/>
              <w:outlineLvl w:val="0"/>
              <w:rPr>
                <w:lang w:val="en-US"/>
              </w:rPr>
            </w:pPr>
            <w:r>
              <w:rPr>
                <w:rFonts w:hint="eastAsia" w:ascii="Times New Roman" w:hAnsi="Times New Roman" w:eastAsia="方正小标宋_GBK" w:cs="Times New Roman"/>
                <w:color w:val="auto"/>
                <w:kern w:val="0"/>
                <w:sz w:val="36"/>
                <w:szCs w:val="36"/>
                <w:lang w:val="en-US" w:bidi="ar-SA"/>
              </w:rPr>
              <w:t>财政拨款支出决算表（功能科目）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blHeader/>
        </w:trPr>
        <w:tc>
          <w:tcPr>
            <w:tcW w:w="5730" w:type="dxa"/>
            <w:gridSpan w:val="4"/>
            <w:vMerge w:val="restart"/>
            <w:tcBorders>
              <w:top w:val="nil"/>
              <w:left w:val="nil"/>
              <w:right w:val="nil"/>
            </w:tcBorders>
            <w:vAlign w:val="center"/>
          </w:tcPr>
          <w:p>
            <w:pPr>
              <w:snapToGrid w:val="0"/>
              <w:snapToGrid w:val="0"/>
              <w:snapToGrid w:val="0"/>
              <w:snapToGrid w:val="0"/>
              <w:snapToGrid w:val="0"/>
              <w:snapToGrid w:val="0"/>
              <w:snapToGrid w:val="0"/>
              <w:snapToGrid w:val="0"/>
              <w:spacing w:line="240" w:lineRule="auto" w:before="0" w:after="0"/>
              <w:jc w:val="center"/>
              <w:rPr>
                <w:rFonts w:hint="eastAsia" w:ascii="宋体" w:hAnsi="宋体" w:eastAsia="宋体" w:cs="宋体"/>
                <w:sz w:val="18"/>
                <w:szCs w:val="18"/>
              </w:rPr>
            </w:pPr>
          </w:p>
          <w:p>
            <w:pPr>
              <w:spacing w:before="0" w:after="0"/>
              <w:jc w:val="left"/>
              <w:rPr>
                <w:rFonts w:hint="eastAsia" w:ascii="宋体" w:hAnsi="宋体" w:eastAsia="宋体" w:cs="宋体"/>
                <w:sz w:val="18"/>
                <w:szCs w:val="18"/>
              </w:rPr>
            </w:pPr>
            <w:r>
              <w:rPr>
                <w:rFonts w:hint="eastAsia" w:ascii="宋体" w:hAnsi="宋体" w:eastAsia="宋体" w:cs="宋体"/>
                <w:sz w:val="18"/>
                <w:szCs w:val="18"/>
              </w:rPr>
              <w:t xml:space="preserve">部门名称：南通市民主党派</w:t>
            </w:r>
          </w:p>
        </w:tc>
        <w:tc>
          <w:tcPr>
            <w:tcW w:w="2685" w:type="dxa"/>
            <w:tcBorders>
              <w:top w:val="nil"/>
              <w:left w:val="nil"/>
              <w:bottom w:val="nil"/>
              <w:right w:val="nil"/>
            </w:tcBorders>
            <w:vAlign w:val="center"/>
          </w:tcPr>
          <w:p>
            <w:pPr>
              <w:snapToGrid w:val="0"/>
              <w:spacing w:line="240" w:lineRule="auto" w:before="0" w:after="0"/>
              <w:jc w:val="center"/>
              <w:rPr>
                <w:rFonts w:hint="eastAsia" w:ascii="宋体" w:hAnsi="宋体" w:eastAsia="宋体" w:cs="宋体"/>
                <w:sz w:val="18"/>
                <w:szCs w:val="18"/>
              </w:rPr>
            </w:pPr>
          </w:p>
        </w:tc>
        <w:tc>
          <w:tcPr>
            <w:tcW w:w="4966" w:type="dxa"/>
            <w:gridSpan w:val="2"/>
            <w:vMerge w:val="restart"/>
            <w:tcBorders>
              <w:top w:val="nil"/>
              <w:left w:val="nil"/>
              <w:right w:val="nil"/>
            </w:tcBorders>
            <w:vAlign w:val="center"/>
          </w:tcPr>
          <w:p>
            <w:pPr>
              <w:snapToGrid w:val="0"/>
              <w:snapToGrid w:val="0"/>
              <w:snapToGrid w:val="0"/>
              <w:snapToGrid w:val="0"/>
              <w:tabs>
                <w:tab w:val="left" w:pos="700"/>
                <w:tab w:val="left" w:pos="1724"/>
                <w:tab w:val="right" w:pos="4870"/>
                <w:tab w:val="right" w:pos="5878"/>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公开05表</w:t>
            </w:r>
          </w:p>
          <w:p>
            <w:pPr>
              <w:tabs>
                <w:tab w:val="left" w:pos="1390"/>
                <w:tab w:val="left" w:pos="1979"/>
                <w:tab w:val="right" w:pos="4870"/>
                <w:tab w:val="right" w:pos="5878"/>
              </w:tabs>
              <w:spacing w:before="0" w:after="0"/>
              <w:jc w:val="left"/>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blHeader/>
        </w:trPr>
        <w:tc>
          <w:tcPr>
            <w:tcW w:w="5730" w:type="dxa"/>
            <w:gridSpan w:val="4"/>
            <w:vMerge w:val="continue"/>
            <w:tcBorders>
              <w:left w:val="nil"/>
              <w:bottom w:val="single" w:color="000000" w:sz="4" w:space="0"/>
              <w:right w:val="nil"/>
            </w:tcBorders>
          </w:tcPr>
          <w:p>
            <w:pPr>
              <w:jc w:val="right"/>
              <w:rPr>
                <w:rFonts w:hint="eastAsia" w:ascii="宋体" w:hAnsi="宋体" w:eastAsia="宋体" w:cs="宋体"/>
                <w:sz w:val="18"/>
                <w:szCs w:val="18"/>
              </w:rPr>
            </w:pPr>
          </w:p>
        </w:tc>
        <w:tc>
          <w:tcPr>
            <w:tcW w:w="2685" w:type="dxa"/>
            <w:tcBorders>
              <w:top w:val="nil"/>
              <w:left w:val="nil"/>
              <w:bottom w:val="single" w:color="000000" w:sz="4" w:space="0"/>
              <w:right w:val="nil"/>
            </w:tcBorders>
            <w:vAlign w:val="center"/>
          </w:tcPr>
          <w:p>
            <w:pPr>
              <w:snapToGrid w:val="0"/>
              <w:spacing w:line="240" w:lineRule="auto" w:before="0" w:after="0"/>
              <w:jc w:val="center"/>
              <w:rPr>
                <w:rFonts w:hint="eastAsia" w:ascii="宋体" w:hAnsi="宋体" w:eastAsia="宋体" w:cs="宋体"/>
                <w:sz w:val="18"/>
                <w:szCs w:val="18"/>
              </w:rPr>
            </w:pPr>
          </w:p>
        </w:tc>
        <w:tc>
          <w:tcPr>
            <w:tcW w:w="4966" w:type="dxa"/>
            <w:gridSpan w:val="2"/>
            <w:vMerge w:val="continue"/>
            <w:tcBorders>
              <w:left w:val="nil"/>
              <w:bottom w:val="single" w:color="000000" w:sz="4" w:space="0"/>
              <w:right w:val="nil"/>
            </w:tcBorders>
          </w:tcPr>
          <w:p>
            <w:pPr>
              <w:jc w:val="righ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trPr>
        <w:tc>
          <w:tcPr>
            <w:tcW w:w="5730" w:type="dxa"/>
            <w:gridSpan w:val="4"/>
            <w:tcBorders>
              <w:top w:val="single" w:color="000000" w:sz="4" w:space="0"/>
            </w:tcBorders>
            <w:vAlign w:val="center"/>
          </w:tcPr>
          <w:p>
            <w:pPr>
              <w:snapToGrid w:val="0"/>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          目</w:t>
            </w:r>
          </w:p>
        </w:tc>
        <w:tc>
          <w:tcPr>
            <w:tcW w:w="2685"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本年支出合计</w:t>
            </w:r>
          </w:p>
        </w:tc>
        <w:tc>
          <w:tcPr>
            <w:tcW w:w="2640"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基本支出</w:t>
            </w:r>
          </w:p>
        </w:tc>
        <w:tc>
          <w:tcPr>
            <w:tcW w:w="2326"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trPr>
        <w:tc>
          <w:tcPr>
            <w:tcW w:w="1665" w:type="dxa"/>
            <w:gridSpan w:val="3"/>
            <w:vAlign w:val="center"/>
          </w:tcPr>
          <w:p>
            <w:pPr>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功能分类科目编码</w:t>
            </w:r>
          </w:p>
        </w:tc>
        <w:tc>
          <w:tcPr>
            <w:tcW w:w="4065"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2685" w:type="dxa"/>
            <w:vMerge w:val="continue"/>
            <w:vAlign w:val="center"/>
          </w:tcPr>
          <w:p>
            <w:pPr>
              <w:jc w:val="center"/>
              <w:rPr>
                <w:rFonts w:hint="eastAsia" w:ascii="宋体" w:hAnsi="宋体" w:eastAsia="宋体" w:cs="宋体"/>
                <w:sz w:val="18"/>
                <w:szCs w:val="18"/>
              </w:rPr>
            </w:pPr>
          </w:p>
        </w:tc>
        <w:tc>
          <w:tcPr>
            <w:tcW w:w="2640" w:type="dxa"/>
            <w:vMerge w:val="continue"/>
            <w:vAlign w:val="center"/>
          </w:tcPr>
          <w:p>
            <w:pPr>
              <w:jc w:val="center"/>
              <w:rPr>
                <w:rFonts w:hint="eastAsia" w:ascii="宋体" w:hAnsi="宋体" w:eastAsia="宋体" w:cs="宋体"/>
                <w:sz w:val="18"/>
                <w:szCs w:val="18"/>
              </w:rPr>
            </w:pPr>
          </w:p>
        </w:tc>
        <w:tc>
          <w:tcPr>
            <w:tcW w:w="2326" w:type="dxa"/>
            <w:vMerge w:val="continue"/>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blHeader/>
        </w:trPr>
        <w:tc>
          <w:tcPr>
            <w:tcW w:w="495"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类</w:t>
            </w:r>
          </w:p>
        </w:tc>
        <w:tc>
          <w:tcPr>
            <w:tcW w:w="555"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款</w:t>
            </w:r>
          </w:p>
        </w:tc>
        <w:tc>
          <w:tcPr>
            <w:tcW w:w="615"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w:t>
            </w:r>
          </w:p>
        </w:tc>
        <w:tc>
          <w:tcPr>
            <w:tcW w:w="4065"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栏        次</w:t>
            </w:r>
          </w:p>
        </w:tc>
        <w:tc>
          <w:tcPr>
            <w:tcW w:w="2685"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1</w:t>
            </w:r>
          </w:p>
        </w:tc>
        <w:tc>
          <w:tcPr>
            <w:tcW w:w="2640"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2</w:t>
            </w:r>
          </w:p>
        </w:tc>
        <w:tc>
          <w:tcPr>
            <w:tcW w:w="2326"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Header/>
        </w:trPr>
        <w:tc>
          <w:tcPr>
            <w:tcW w:w="495" w:type="dxa"/>
            <w:vMerge w:val="continue"/>
            <w:vAlign w:val="center"/>
          </w:tcPr>
          <w:p>
            <w:pPr>
              <w:jc w:val="center"/>
              <w:rPr>
                <w:rFonts w:hint="eastAsia" w:ascii="宋体" w:hAnsi="宋体" w:eastAsia="宋体" w:cs="宋体"/>
                <w:sz w:val="18"/>
                <w:szCs w:val="18"/>
              </w:rPr>
            </w:pPr>
          </w:p>
        </w:tc>
        <w:tc>
          <w:tcPr>
            <w:tcW w:w="555" w:type="dxa"/>
            <w:vMerge w:val="continue"/>
            <w:vAlign w:val="center"/>
          </w:tcPr>
          <w:p>
            <w:pPr>
              <w:jc w:val="center"/>
              <w:rPr>
                <w:rFonts w:hint="eastAsia" w:ascii="宋体" w:hAnsi="宋体" w:eastAsia="宋体" w:cs="宋体"/>
                <w:sz w:val="18"/>
                <w:szCs w:val="18"/>
              </w:rPr>
            </w:pPr>
          </w:p>
        </w:tc>
        <w:tc>
          <w:tcPr>
            <w:tcW w:w="615" w:type="dxa"/>
            <w:vMerge w:val="continue"/>
            <w:vAlign w:val="center"/>
          </w:tcPr>
          <w:p>
            <w:pPr>
              <w:jc w:val="center"/>
              <w:rPr>
                <w:rFonts w:hint="eastAsia" w:ascii="宋体" w:hAnsi="宋体" w:eastAsia="宋体" w:cs="宋体"/>
                <w:sz w:val="18"/>
                <w:szCs w:val="18"/>
              </w:rPr>
            </w:pPr>
          </w:p>
        </w:tc>
        <w:tc>
          <w:tcPr>
            <w:tcW w:w="4065"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合计</w:t>
            </w:r>
          </w:p>
        </w:tc>
        <w:tc>
          <w:tcPr>
            <w:tcW w:w="2685" w:type="dxa"/>
            <w:vAlign w:val="center"/>
          </w:tcPr>
          <w:p>
            <w:pPr>
              <w:snapToGrid w:val="0"/>
              <w:spacing w:line="240" w:lineRule="auto" w:before="0" w:after="0"/>
              <w:jc w:val="right"/>
              <w:rPr>
                <w:rFonts w:ascii="宋体" w:hAnsi="宋体" w:eastAsia="宋体" w:cs="宋体"/>
                <w:sz w:val="16"/>
                <w:szCs w:val="16"/>
              </w:rPr>
            </w:pPr>
            <w:r>
              <w:rPr>
                <w:rFonts w:ascii="宋体" w:hAnsi="宋体" w:eastAsia="宋体"/>
                <w:b w:val="0"/>
                <w:sz w:val="16"/>
              </w:rPr>
              <w:t>1568.94</w:t>
            </w:r>
          </w:p>
        </w:tc>
        <w:tc>
          <w:tcPr>
            <w:tcW w:w="2640" w:type="dxa"/>
            <w:vAlign w:val="center"/>
          </w:tcPr>
          <w:p>
            <w:pPr>
              <w:snapToGrid w:val="0"/>
              <w:spacing w:line="240" w:lineRule="auto" w:before="0" w:after="0"/>
              <w:jc w:val="right"/>
              <w:rPr>
                <w:rFonts w:ascii="宋体" w:hAnsi="宋体" w:eastAsia="宋体" w:cs="宋体"/>
                <w:sz w:val="16"/>
                <w:szCs w:val="16"/>
              </w:rPr>
            </w:pPr>
            <w:r>
              <w:rPr>
                <w:rFonts w:ascii="宋体" w:hAnsi="宋体" w:eastAsia="宋体"/>
                <w:b w:val="0"/>
                <w:sz w:val="16"/>
              </w:rPr>
              <w:t>1372.05</w:t>
            </w:r>
          </w:p>
        </w:tc>
        <w:tc>
          <w:tcPr>
            <w:tcW w:w="2326" w:type="dxa"/>
            <w:vAlign w:val="center"/>
          </w:tcPr>
          <w:p>
            <w:pPr>
              <w:snapToGrid w:val="0"/>
              <w:spacing w:line="240" w:lineRule="auto" w:before="0" w:after="0"/>
              <w:jc w:val="right"/>
              <w:rPr>
                <w:rFonts w:ascii="宋体" w:hAnsi="宋体" w:eastAsia="宋体" w:cs="宋体"/>
                <w:sz w:val="16"/>
                <w:szCs w:val="16"/>
              </w:rPr>
            </w:pPr>
            <w:r>
              <w:rPr>
                <w:rFonts w:ascii="宋体" w:hAnsi="宋体" w:eastAsia="宋体"/>
                <w:b w:val="0"/>
                <w:sz w:val="16"/>
              </w:rPr>
              <w:t>196.89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65" w:type="dxa"/>
            <w:gridSpan w:val="3"/>
            <w:vAlign w:val="center"/>
          </w:tcPr>
          <w:p>
            <w:pPr>
              <w:snapToGrid w:val="0"/>
              <w:snapToGrid w:val="0"/>
              <w:snapToGrid w:val="0"/>
              <w:spacing w:line="240" w:lineRule="auto" w:before="0" w:after="0"/>
              <w:rPr>
                <w:rFonts w:ascii="宋体" w:hAnsi="宋体" w:eastAsia="宋体" w:cs="宋体"/>
                <w:sz w:val="16"/>
                <w:szCs w:val="16"/>
              </w:rPr>
            </w:pPr>
            <w:r>
              <w:rPr>
                <w:rFonts w:ascii="宋体" w:hAnsi="宋体" w:eastAsia="宋体"/>
                <w:b/>
                <w:sz w:val="16"/>
              </w:rPr>
              <w:t>201</w:t>
            </w:r>
          </w:p>
        </w:tc>
        <w:tc>
          <w:tcPr>
            <w:tcW w:w="4065" w:type="dxa"/>
            <w:vAlign w:val="center"/>
          </w:tcPr>
          <w:p>
            <w:pPr>
              <w:snapToGrid w:val="0"/>
              <w:spacing w:line="240" w:lineRule="auto" w:before="0" w:after="0"/>
              <w:rPr>
                <w:rFonts w:ascii="宋体" w:hAnsi="宋体" w:eastAsia="宋体" w:cs="宋体"/>
                <w:sz w:val="16"/>
                <w:szCs w:val="16"/>
              </w:rPr>
            </w:pPr>
            <w:r>
              <w:rPr>
                <w:rFonts w:ascii="宋体" w:hAnsi="宋体" w:eastAsia="宋体"/>
                <w:b/>
                <w:sz w:val="16"/>
              </w:rPr>
              <w:t>一般公共服务支出</w:t>
            </w:r>
          </w:p>
        </w:tc>
        <w:tc>
          <w:tcPr>
            <w:tcW w:w="2685" w:type="dxa"/>
            <w:vAlign w:val="center"/>
          </w:tcPr>
          <w:p>
            <w:pPr>
              <w:snapToGrid w:val="0"/>
              <w:spacing w:line="240" w:lineRule="auto" w:before="0" w:after="0"/>
              <w:jc w:val="right"/>
              <w:rPr>
                <w:rFonts w:ascii="宋体" w:hAnsi="宋体" w:eastAsia="宋体" w:cs="宋体"/>
                <w:sz w:val="16"/>
                <w:szCs w:val="16"/>
              </w:rPr>
            </w:pPr>
            <w:r>
              <w:rPr>
                <w:rFonts w:ascii="宋体" w:hAnsi="宋体" w:eastAsia="宋体"/>
                <w:b/>
                <w:sz w:val="16"/>
              </w:rPr>
              <w:t>1205.70</w:t>
            </w:r>
          </w:p>
        </w:tc>
        <w:tc>
          <w:tcPr>
            <w:tcW w:w="2640" w:type="dxa"/>
            <w:vAlign w:val="center"/>
          </w:tcPr>
          <w:p>
            <w:pPr>
              <w:snapToGrid w:val="0"/>
              <w:spacing w:line="240" w:lineRule="auto" w:before="0" w:after="0"/>
              <w:jc w:val="right"/>
              <w:rPr>
                <w:rFonts w:ascii="宋体" w:hAnsi="宋体" w:eastAsia="宋体" w:cs="宋体"/>
                <w:sz w:val="16"/>
                <w:szCs w:val="16"/>
              </w:rPr>
            </w:pPr>
            <w:r>
              <w:rPr>
                <w:rFonts w:ascii="宋体" w:hAnsi="宋体" w:eastAsia="宋体"/>
                <w:b/>
                <w:sz w:val="16"/>
              </w:rPr>
              <w:t>1008.81</w:t>
            </w:r>
          </w:p>
        </w:tc>
        <w:tc>
          <w:tcPr>
            <w:tcW w:w="2326" w:type="dxa"/>
            <w:vAlign w:val="center"/>
          </w:tcPr>
          <w:p>
            <w:pPr>
              <w:snapToGrid w:val="0"/>
              <w:spacing w:line="240" w:lineRule="auto" w:before="0" w:after="0"/>
              <w:jc w:val="right"/>
              <w:rPr>
                <w:rFonts w:ascii="宋体" w:hAnsi="宋体" w:eastAsia="宋体" w:cs="宋体"/>
                <w:sz w:val="16"/>
                <w:szCs w:val="16"/>
              </w:rPr>
            </w:pPr>
            <w:r>
              <w:rPr>
                <w:rFonts w:ascii="宋体" w:hAnsi="宋体" w:eastAsia="宋体"/>
                <w:b/>
                <w:sz w:val="16"/>
              </w:rPr>
              <w:t>196.89</w:t>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sz w:val="16"/>
              </w:rPr>
              <w:t>20128</w:t>
            </w:r>
          </w:p>
        </w:tc>
        <w:tc>
          <w:tcPr>
            <w:tcW w:type="dxa" w:w="4065"/>
            <w:vAlign w:val="center"/>
          </w:tcPr>
          <w:p>
            <w:pPr>
              <w:snapToGrid w:val="0"/>
              <w:spacing w:line="240" w:lineRule="auto" w:before="0" w:after="0"/>
            </w:pPr>
            <w:r>
              <w:rPr>
                <w:rFonts w:ascii="宋体" w:hAnsi="宋体" w:eastAsia="宋体"/>
                <w:b/>
                <w:sz w:val="16"/>
              </w:rPr>
              <w:t>民主党派及工商联事务</w:t>
            </w:r>
          </w:p>
        </w:tc>
        <w:tc>
          <w:tcPr>
            <w:tcW w:type="dxa" w:w="2685"/>
            <w:vAlign w:val="center"/>
          </w:tcPr>
          <w:p>
            <w:pPr>
              <w:snapToGrid w:val="0"/>
              <w:spacing w:line="240" w:lineRule="auto" w:before="0" w:after="0"/>
              <w:jc w:val="right"/>
            </w:pPr>
            <w:r>
              <w:rPr>
                <w:rFonts w:ascii="宋体" w:hAnsi="宋体" w:eastAsia="宋体"/>
                <w:b/>
                <w:sz w:val="16"/>
              </w:rPr>
              <w:t>1205.70</w:t>
            </w:r>
          </w:p>
        </w:tc>
        <w:tc>
          <w:tcPr>
            <w:tcW w:type="dxa" w:w="2640"/>
            <w:vAlign w:val="center"/>
          </w:tcPr>
          <w:p>
            <w:pPr>
              <w:snapToGrid w:val="0"/>
              <w:spacing w:line="240" w:lineRule="auto" w:before="0" w:after="0"/>
              <w:jc w:val="right"/>
            </w:pPr>
            <w:r>
              <w:rPr>
                <w:rFonts w:ascii="宋体" w:hAnsi="宋体" w:eastAsia="宋体"/>
                <w:b/>
                <w:sz w:val="16"/>
              </w:rPr>
              <w:t>1008.81</w:t>
            </w:r>
          </w:p>
        </w:tc>
        <w:tc>
          <w:tcPr>
            <w:tcW w:type="dxa" w:w="2326"/>
            <w:vAlign w:val="center"/>
          </w:tcPr>
          <w:p>
            <w:pPr>
              <w:snapToGrid w:val="0"/>
              <w:spacing w:line="240" w:lineRule="auto" w:before="0" w:after="0"/>
              <w:jc w:val="right"/>
            </w:pPr>
            <w:r>
              <w:rPr>
                <w:rFonts w:ascii="宋体" w:hAnsi="宋体" w:eastAsia="宋体"/>
                <w:b/>
                <w:sz w:val="16"/>
              </w:rPr>
              <w:t>196.89</w:t>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val="0"/>
                <w:sz w:val="16"/>
              </w:rPr>
              <w:t xml:space="preserve">　2012801</w:t>
            </w:r>
          </w:p>
        </w:tc>
        <w:tc>
          <w:tcPr>
            <w:tcW w:type="dxa" w:w="4065"/>
            <w:vAlign w:val="center"/>
          </w:tcPr>
          <w:p>
            <w:pPr>
              <w:snapToGrid w:val="0"/>
              <w:spacing w:line="240" w:lineRule="auto" w:before="0" w:after="0"/>
            </w:pPr>
            <w:r>
              <w:rPr>
                <w:rFonts w:ascii="宋体" w:hAnsi="宋体" w:eastAsia="宋体"/>
                <w:b w:val="0"/>
                <w:sz w:val="16"/>
              </w:rPr>
              <w:t xml:space="preserve">　行政运行</w:t>
            </w:r>
          </w:p>
        </w:tc>
        <w:tc>
          <w:tcPr>
            <w:tcW w:type="dxa" w:w="2685"/>
            <w:vAlign w:val="center"/>
          </w:tcPr>
          <w:p>
            <w:pPr>
              <w:snapToGrid w:val="0"/>
              <w:spacing w:line="240" w:lineRule="auto" w:before="0" w:after="0"/>
              <w:jc w:val="right"/>
            </w:pPr>
            <w:r>
              <w:rPr>
                <w:rFonts w:ascii="宋体" w:hAnsi="宋体" w:eastAsia="宋体"/>
                <w:b w:val="0"/>
                <w:sz w:val="16"/>
              </w:rPr>
              <w:t>1008.81</w:t>
            </w:r>
          </w:p>
        </w:tc>
        <w:tc>
          <w:tcPr>
            <w:tcW w:type="dxa" w:w="2640"/>
            <w:vAlign w:val="center"/>
          </w:tcPr>
          <w:p>
            <w:pPr>
              <w:snapToGrid w:val="0"/>
              <w:spacing w:line="240" w:lineRule="auto" w:before="0" w:after="0"/>
              <w:jc w:val="right"/>
            </w:pPr>
            <w:r>
              <w:rPr>
                <w:rFonts w:ascii="宋体" w:hAnsi="宋体" w:eastAsia="宋体"/>
                <w:b w:val="0"/>
                <w:sz w:val="16"/>
              </w:rPr>
              <w:t>1008.81</w:t>
            </w:r>
          </w:p>
        </w:tc>
        <w:tc>
          <w:tcPr>
            <w:tcW w:type="dxa" w:w="2326"/>
            <w:vAlign w:val="center"/>
          </w:tcPr>
          <w:p>
            <w:pPr>
              <w:snapToGrid w:val="0"/>
              <w:spacing w:line="240" w:lineRule="auto" w:before="0" w:after="0"/>
              <w:jc w:val="right"/>
            </w:pPr>
            <w:r>
              <w:rPr>
                <w:rFonts w:ascii="宋体" w:hAnsi="宋体" w:eastAsia="宋体"/>
                <w:b w:val="0"/>
                <w:sz w:val="16"/>
              </w:rPr>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val="0"/>
                <w:sz w:val="16"/>
              </w:rPr>
              <w:t xml:space="preserve">　2012802</w:t>
            </w:r>
          </w:p>
        </w:tc>
        <w:tc>
          <w:tcPr>
            <w:tcW w:type="dxa" w:w="4065"/>
            <w:vAlign w:val="center"/>
          </w:tcPr>
          <w:p>
            <w:pPr>
              <w:snapToGrid w:val="0"/>
              <w:spacing w:line="240" w:lineRule="auto" w:before="0" w:after="0"/>
            </w:pPr>
            <w:r>
              <w:rPr>
                <w:rFonts w:ascii="宋体" w:hAnsi="宋体" w:eastAsia="宋体"/>
                <w:b w:val="0"/>
                <w:sz w:val="16"/>
              </w:rPr>
              <w:t xml:space="preserve">　一般行政管理事务</w:t>
            </w:r>
          </w:p>
        </w:tc>
        <w:tc>
          <w:tcPr>
            <w:tcW w:type="dxa" w:w="2685"/>
            <w:vAlign w:val="center"/>
          </w:tcPr>
          <w:p>
            <w:pPr>
              <w:snapToGrid w:val="0"/>
              <w:spacing w:line="240" w:lineRule="auto" w:before="0" w:after="0"/>
              <w:jc w:val="right"/>
            </w:pPr>
            <w:r>
              <w:rPr>
                <w:rFonts w:ascii="宋体" w:hAnsi="宋体" w:eastAsia="宋体"/>
                <w:b w:val="0"/>
                <w:sz w:val="16"/>
              </w:rPr>
              <w:t>86.19</w:t>
            </w:r>
          </w:p>
        </w:tc>
        <w:tc>
          <w:tcPr>
            <w:tcW w:type="dxa" w:w="2640"/>
            <w:vAlign w:val="center"/>
          </w:tcPr>
          <w:p>
            <w:pPr>
              <w:snapToGrid w:val="0"/>
              <w:spacing w:line="240" w:lineRule="auto" w:before="0" w:after="0"/>
              <w:jc w:val="right"/>
            </w:pPr>
            <w:r>
              <w:rPr>
                <w:rFonts w:ascii="宋体" w:hAnsi="宋体" w:eastAsia="宋体"/>
                <w:b w:val="0"/>
                <w:sz w:val="16"/>
              </w:rPr>
            </w:r>
          </w:p>
        </w:tc>
        <w:tc>
          <w:tcPr>
            <w:tcW w:type="dxa" w:w="2326"/>
            <w:vAlign w:val="center"/>
          </w:tcPr>
          <w:p>
            <w:pPr>
              <w:snapToGrid w:val="0"/>
              <w:spacing w:line="240" w:lineRule="auto" w:before="0" w:after="0"/>
              <w:jc w:val="right"/>
            </w:pPr>
            <w:r>
              <w:rPr>
                <w:rFonts w:ascii="宋体" w:hAnsi="宋体" w:eastAsia="宋体"/>
                <w:b w:val="0"/>
                <w:sz w:val="16"/>
              </w:rPr>
              <w:t>86.19</w:t>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val="0"/>
                <w:sz w:val="16"/>
              </w:rPr>
              <w:t xml:space="preserve">　2012804</w:t>
            </w:r>
          </w:p>
        </w:tc>
        <w:tc>
          <w:tcPr>
            <w:tcW w:type="dxa" w:w="4065"/>
            <w:vAlign w:val="center"/>
          </w:tcPr>
          <w:p>
            <w:pPr>
              <w:snapToGrid w:val="0"/>
              <w:spacing w:line="240" w:lineRule="auto" w:before="0" w:after="0"/>
            </w:pPr>
            <w:r>
              <w:rPr>
                <w:rFonts w:ascii="宋体" w:hAnsi="宋体" w:eastAsia="宋体"/>
                <w:b w:val="0"/>
                <w:sz w:val="16"/>
              </w:rPr>
              <w:t xml:space="preserve">　参政议政</w:t>
            </w:r>
          </w:p>
        </w:tc>
        <w:tc>
          <w:tcPr>
            <w:tcW w:type="dxa" w:w="2685"/>
            <w:vAlign w:val="center"/>
          </w:tcPr>
          <w:p>
            <w:pPr>
              <w:snapToGrid w:val="0"/>
              <w:spacing w:line="240" w:lineRule="auto" w:before="0" w:after="0"/>
              <w:jc w:val="right"/>
            </w:pPr>
            <w:r>
              <w:rPr>
                <w:rFonts w:ascii="宋体" w:hAnsi="宋体" w:eastAsia="宋体"/>
                <w:b w:val="0"/>
                <w:sz w:val="16"/>
              </w:rPr>
              <w:t>110.70</w:t>
            </w:r>
          </w:p>
        </w:tc>
        <w:tc>
          <w:tcPr>
            <w:tcW w:type="dxa" w:w="2640"/>
            <w:vAlign w:val="center"/>
          </w:tcPr>
          <w:p>
            <w:pPr>
              <w:snapToGrid w:val="0"/>
              <w:spacing w:line="240" w:lineRule="auto" w:before="0" w:after="0"/>
              <w:jc w:val="right"/>
            </w:pPr>
            <w:r>
              <w:rPr>
                <w:rFonts w:ascii="宋体" w:hAnsi="宋体" w:eastAsia="宋体"/>
                <w:b w:val="0"/>
                <w:sz w:val="16"/>
              </w:rPr>
            </w:r>
          </w:p>
        </w:tc>
        <w:tc>
          <w:tcPr>
            <w:tcW w:type="dxa" w:w="2326"/>
            <w:vAlign w:val="center"/>
          </w:tcPr>
          <w:p>
            <w:pPr>
              <w:snapToGrid w:val="0"/>
              <w:spacing w:line="240" w:lineRule="auto" w:before="0" w:after="0"/>
              <w:jc w:val="right"/>
            </w:pPr>
            <w:r>
              <w:rPr>
                <w:rFonts w:ascii="宋体" w:hAnsi="宋体" w:eastAsia="宋体"/>
                <w:b w:val="0"/>
                <w:sz w:val="16"/>
              </w:rPr>
              <w:t>110.70</w:t>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sz w:val="16"/>
              </w:rPr>
              <w:t>221</w:t>
            </w:r>
          </w:p>
        </w:tc>
        <w:tc>
          <w:tcPr>
            <w:tcW w:type="dxa" w:w="4065"/>
            <w:vAlign w:val="center"/>
          </w:tcPr>
          <w:p>
            <w:pPr>
              <w:snapToGrid w:val="0"/>
              <w:spacing w:line="240" w:lineRule="auto" w:before="0" w:after="0"/>
            </w:pPr>
            <w:r>
              <w:rPr>
                <w:rFonts w:ascii="宋体" w:hAnsi="宋体" w:eastAsia="宋体"/>
                <w:b/>
                <w:sz w:val="16"/>
              </w:rPr>
              <w:t>住房保障支出</w:t>
            </w:r>
          </w:p>
        </w:tc>
        <w:tc>
          <w:tcPr>
            <w:tcW w:type="dxa" w:w="2685"/>
            <w:vAlign w:val="center"/>
          </w:tcPr>
          <w:p>
            <w:pPr>
              <w:snapToGrid w:val="0"/>
              <w:spacing w:line="240" w:lineRule="auto" w:before="0" w:after="0"/>
              <w:jc w:val="right"/>
            </w:pPr>
            <w:r>
              <w:rPr>
                <w:rFonts w:ascii="宋体" w:hAnsi="宋体" w:eastAsia="宋体"/>
                <w:b/>
                <w:sz w:val="16"/>
              </w:rPr>
              <w:t>363.24</w:t>
            </w:r>
          </w:p>
        </w:tc>
        <w:tc>
          <w:tcPr>
            <w:tcW w:type="dxa" w:w="2640"/>
            <w:vAlign w:val="center"/>
          </w:tcPr>
          <w:p>
            <w:pPr>
              <w:snapToGrid w:val="0"/>
              <w:spacing w:line="240" w:lineRule="auto" w:before="0" w:after="0"/>
              <w:jc w:val="right"/>
            </w:pPr>
            <w:r>
              <w:rPr>
                <w:rFonts w:ascii="宋体" w:hAnsi="宋体" w:eastAsia="宋体"/>
                <w:b/>
                <w:sz w:val="16"/>
              </w:rPr>
              <w:t>363.24</w:t>
            </w:r>
          </w:p>
        </w:tc>
        <w:tc>
          <w:tcPr>
            <w:tcW w:type="dxa" w:w="2326"/>
            <w:vAlign w:val="center"/>
          </w:tcPr>
          <w:p>
            <w:pPr>
              <w:snapToGrid w:val="0"/>
              <w:spacing w:line="240" w:lineRule="auto" w:before="0" w:after="0"/>
              <w:jc w:val="right"/>
            </w:pPr>
            <w:r>
              <w:rPr>
                <w:rFonts w:ascii="宋体" w:hAnsi="宋体" w:eastAsia="宋体"/>
                <w:b/>
                <w:sz w:val="16"/>
              </w:rPr>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sz w:val="16"/>
              </w:rPr>
              <w:t>22102</w:t>
            </w:r>
          </w:p>
        </w:tc>
        <w:tc>
          <w:tcPr>
            <w:tcW w:type="dxa" w:w="4065"/>
            <w:vAlign w:val="center"/>
          </w:tcPr>
          <w:p>
            <w:pPr>
              <w:snapToGrid w:val="0"/>
              <w:spacing w:line="240" w:lineRule="auto" w:before="0" w:after="0"/>
            </w:pPr>
            <w:r>
              <w:rPr>
                <w:rFonts w:ascii="宋体" w:hAnsi="宋体" w:eastAsia="宋体"/>
                <w:b/>
                <w:sz w:val="16"/>
              </w:rPr>
              <w:t>住房改革支出</w:t>
            </w:r>
          </w:p>
        </w:tc>
        <w:tc>
          <w:tcPr>
            <w:tcW w:type="dxa" w:w="2685"/>
            <w:vAlign w:val="center"/>
          </w:tcPr>
          <w:p>
            <w:pPr>
              <w:snapToGrid w:val="0"/>
              <w:spacing w:line="240" w:lineRule="auto" w:before="0" w:after="0"/>
              <w:jc w:val="right"/>
            </w:pPr>
            <w:r>
              <w:rPr>
                <w:rFonts w:ascii="宋体" w:hAnsi="宋体" w:eastAsia="宋体"/>
                <w:b/>
                <w:sz w:val="16"/>
              </w:rPr>
              <w:t>363.24</w:t>
            </w:r>
          </w:p>
        </w:tc>
        <w:tc>
          <w:tcPr>
            <w:tcW w:type="dxa" w:w="2640"/>
            <w:vAlign w:val="center"/>
          </w:tcPr>
          <w:p>
            <w:pPr>
              <w:snapToGrid w:val="0"/>
              <w:spacing w:line="240" w:lineRule="auto" w:before="0" w:after="0"/>
              <w:jc w:val="right"/>
            </w:pPr>
            <w:r>
              <w:rPr>
                <w:rFonts w:ascii="宋体" w:hAnsi="宋体" w:eastAsia="宋体"/>
                <w:b/>
                <w:sz w:val="16"/>
              </w:rPr>
              <w:t>363.24</w:t>
            </w:r>
          </w:p>
        </w:tc>
        <w:tc>
          <w:tcPr>
            <w:tcW w:type="dxa" w:w="2326"/>
            <w:vAlign w:val="center"/>
          </w:tcPr>
          <w:p>
            <w:pPr>
              <w:snapToGrid w:val="0"/>
              <w:spacing w:line="240" w:lineRule="auto" w:before="0" w:after="0"/>
              <w:jc w:val="right"/>
            </w:pPr>
            <w:r>
              <w:rPr>
                <w:rFonts w:ascii="宋体" w:hAnsi="宋体" w:eastAsia="宋体"/>
                <w:b/>
                <w:sz w:val="16"/>
              </w:rPr>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val="0"/>
                <w:sz w:val="16"/>
              </w:rPr>
              <w:t xml:space="preserve">　2210201</w:t>
            </w:r>
          </w:p>
        </w:tc>
        <w:tc>
          <w:tcPr>
            <w:tcW w:type="dxa" w:w="4065"/>
            <w:vAlign w:val="center"/>
          </w:tcPr>
          <w:p>
            <w:pPr>
              <w:snapToGrid w:val="0"/>
              <w:spacing w:line="240" w:lineRule="auto" w:before="0" w:after="0"/>
            </w:pPr>
            <w:r>
              <w:rPr>
                <w:rFonts w:ascii="宋体" w:hAnsi="宋体" w:eastAsia="宋体"/>
                <w:b w:val="0"/>
                <w:sz w:val="16"/>
              </w:rPr>
              <w:t xml:space="preserve">　住房公积金</w:t>
            </w:r>
          </w:p>
        </w:tc>
        <w:tc>
          <w:tcPr>
            <w:tcW w:type="dxa" w:w="2685"/>
            <w:vAlign w:val="center"/>
          </w:tcPr>
          <w:p>
            <w:pPr>
              <w:snapToGrid w:val="0"/>
              <w:spacing w:line="240" w:lineRule="auto" w:before="0" w:after="0"/>
              <w:jc w:val="right"/>
            </w:pPr>
            <w:r>
              <w:rPr>
                <w:rFonts w:ascii="宋体" w:hAnsi="宋体" w:eastAsia="宋体"/>
                <w:b w:val="0"/>
                <w:sz w:val="16"/>
              </w:rPr>
              <w:t>68.08</w:t>
            </w:r>
          </w:p>
        </w:tc>
        <w:tc>
          <w:tcPr>
            <w:tcW w:type="dxa" w:w="2640"/>
            <w:vAlign w:val="center"/>
          </w:tcPr>
          <w:p>
            <w:pPr>
              <w:snapToGrid w:val="0"/>
              <w:spacing w:line="240" w:lineRule="auto" w:before="0" w:after="0"/>
              <w:jc w:val="right"/>
            </w:pPr>
            <w:r>
              <w:rPr>
                <w:rFonts w:ascii="宋体" w:hAnsi="宋体" w:eastAsia="宋体"/>
                <w:b w:val="0"/>
                <w:sz w:val="16"/>
              </w:rPr>
              <w:t>68.08</w:t>
            </w:r>
          </w:p>
        </w:tc>
        <w:tc>
          <w:tcPr>
            <w:tcW w:type="dxa" w:w="2326"/>
            <w:vAlign w:val="center"/>
          </w:tcPr>
          <w:p>
            <w:pPr>
              <w:snapToGrid w:val="0"/>
              <w:spacing w:line="240" w:lineRule="auto" w:before="0" w:after="0"/>
              <w:jc w:val="right"/>
            </w:pPr>
            <w:r>
              <w:rPr>
                <w:rFonts w:ascii="宋体" w:hAnsi="宋体" w:eastAsia="宋体"/>
                <w:b w:val="0"/>
                <w:sz w:val="16"/>
              </w:rPr>
            </w:r>
          </w:p>
        </w:tc>
      </w:tr>
      <w:tr>
        <w:trPr>
          <w:trHeight w:val="216"/>
        </w:trPr>
        <w:tc>
          <w:tcPr>
            <w:tcW w:type="dxa" w:w="1665"/>
            <w:gridSpan w:val="3"/>
            <w:vAlign w:val="center"/>
          </w:tcPr>
          <w:p>
            <w:pPr>
              <w:snapToGrid w:val="0"/>
              <w:snapToGrid w:val="0"/>
              <w:snapToGrid w:val="0"/>
              <w:spacing w:line="240" w:lineRule="auto" w:before="0" w:after="0"/>
            </w:pPr>
            <w:r>
              <w:rPr>
                <w:rFonts w:ascii="宋体" w:hAnsi="宋体" w:eastAsia="宋体"/>
                <w:b w:val="0"/>
                <w:sz w:val="16"/>
              </w:rPr>
              <w:t xml:space="preserve">　2210202</w:t>
            </w:r>
          </w:p>
        </w:tc>
        <w:tc>
          <w:tcPr>
            <w:tcW w:type="dxa" w:w="4065"/>
            <w:vAlign w:val="center"/>
          </w:tcPr>
          <w:p>
            <w:pPr>
              <w:snapToGrid w:val="0"/>
              <w:spacing w:line="240" w:lineRule="auto" w:before="0" w:after="0"/>
            </w:pPr>
            <w:r>
              <w:rPr>
                <w:rFonts w:ascii="宋体" w:hAnsi="宋体" w:eastAsia="宋体"/>
                <w:b w:val="0"/>
                <w:sz w:val="16"/>
              </w:rPr>
              <w:t xml:space="preserve">　提租补贴</w:t>
            </w:r>
          </w:p>
        </w:tc>
        <w:tc>
          <w:tcPr>
            <w:tcW w:type="dxa" w:w="2685"/>
            <w:vAlign w:val="center"/>
          </w:tcPr>
          <w:p>
            <w:pPr>
              <w:snapToGrid w:val="0"/>
              <w:spacing w:line="240" w:lineRule="auto" w:before="0" w:after="0"/>
              <w:jc w:val="right"/>
            </w:pPr>
            <w:r>
              <w:rPr>
                <w:rFonts w:ascii="宋体" w:hAnsi="宋体" w:eastAsia="宋体"/>
                <w:b w:val="0"/>
                <w:sz w:val="16"/>
              </w:rPr>
              <w:t>295.16</w:t>
            </w:r>
          </w:p>
        </w:tc>
        <w:tc>
          <w:tcPr>
            <w:tcW w:type="dxa" w:w="2640"/>
            <w:vAlign w:val="center"/>
          </w:tcPr>
          <w:p>
            <w:pPr>
              <w:snapToGrid w:val="0"/>
              <w:spacing w:line="240" w:lineRule="auto" w:before="0" w:after="0"/>
              <w:jc w:val="right"/>
            </w:pPr>
            <w:r>
              <w:rPr>
                <w:rFonts w:ascii="宋体" w:hAnsi="宋体" w:eastAsia="宋体"/>
                <w:b w:val="0"/>
                <w:sz w:val="16"/>
              </w:rPr>
              <w:t>295.16</w:t>
            </w:r>
          </w:p>
        </w:tc>
        <w:tc>
          <w:tcPr>
            <w:tcW w:type="dxa" w:w="2326"/>
            <w:vAlign w:val="center"/>
          </w:tcPr>
          <w:p>
            <w:pPr>
              <w:snapToGrid w:val="0"/>
              <w:spacing w:line="240" w:lineRule="auto" w:before="0" w:after="0"/>
              <w:jc w:val="right"/>
            </w:pPr>
            <w:r>
              <w:rPr>
                <w:rFonts w:ascii="宋体" w:hAnsi="宋体"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ind w:firstLine="160" w:firstLineChars="10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注：1、本表反映部门本年度按功能分类财政拨款实际支出情况。财政拨款指一般公共预算财政拨款和政府性基金预算财政拨款。</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ind w:firstLine="480" w:firstLineChars="300"/>
        <w:textAlignment w:val="auto"/>
      </w:pPr>
      <w:r>
        <w:rPr>
          <w:rFonts w:hint="eastAsia" w:ascii="宋体" w:hAnsi="宋体" w:eastAsia="宋体" w:cs="宋体"/>
          <w:kern w:val="0"/>
          <w:sz w:val="16"/>
          <w:szCs w:val="16"/>
          <w:lang w:val="en-US" w:eastAsia="zh-CN"/>
        </w:rPr>
        <w:t>2、“科目编码”和“科目名称”均为必填项。</w:t>
      </w:r>
    </w:p>
    <w:p>
      <w:pPr>
        <w:spacing w:before="0" w:after="0" w:line="240" w:lineRule="exact"/>
        <w:sectPr>
          <w:footerReference w:type="default" r:id="rId13"/>
          <w:pgSz w:w="16838" w:h="11906" w:orient="landscape"/>
          <w:pgMar w:top="720" w:right="1701" w:bottom="720" w:left="1701"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TableGrid"/>
        <w:tblW w:w="0" w:type="auto"/>
        <w:jc w:val="center"/>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7"/>
        <w:gridCol w:w="3257"/>
        <w:gridCol w:w="76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trPr>
        <w:tc>
          <w:tcPr>
            <w:tcW w:w="8575" w:type="dxa"/>
            <w:gridSpan w:val="4"/>
            <w:tcBorders>
              <w:top w:val="nil"/>
              <w:left w:val="nil"/>
              <w:bottom w:val="nil"/>
              <w:right w:val="nil"/>
              <w:tl2br w:val="nil"/>
              <w:tr2bl w:val="nil"/>
            </w:tcBorders>
            <w:vAlign w:val="center"/>
          </w:tcPr>
          <w:p>
            <w:pPr>
              <w:snapToGrid w:val="0"/>
              <w:snapToGrid w:val="0"/>
              <w:snapToGrid w:val="0"/>
              <w:snapToGrid w:val="0"/>
              <w:spacing w:line="240" w:lineRule="auto" w:before="0" w:after="0"/>
              <w:jc w:val="center"/>
            </w:pPr>
            <w:r>
              <w:rPr>
                <w:rFonts w:hint="eastAsia" w:ascii="Times New Roman" w:hAnsi="Times New Roman" w:eastAsia="方正小标宋_GBK" w:cs="Times New Roman"/>
                <w:kern w:val="0"/>
                <w:sz w:val="36"/>
                <w:szCs w:val="36"/>
              </w:rPr>
              <w:t>财政拨款基本支出决算表（经济科目）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5464" w:type="dxa"/>
            <w:gridSpan w:val="2"/>
            <w:tcBorders>
              <w:top w:val="nil"/>
              <w:left w:val="nil"/>
              <w:bottom w:val="single" w:color="000000" w:sz="4" w:space="0"/>
              <w:right w:val="nil"/>
              <w:tl2br w:val="nil"/>
              <w:tr2bl w:val="nil"/>
            </w:tcBorders>
            <w:vAlign w:val="center"/>
          </w:tcPr>
          <w:p>
            <w:pPr>
              <w:snapToGrid w:val="0"/>
              <w:snapToGrid w:val="0"/>
              <w:spacing w:line="240" w:lineRule="auto" w:before="0" w:after="0"/>
              <w:jc w:val="center"/>
              <w:rPr>
                <w:rFonts w:hint="eastAsia" w:ascii="宋体" w:hAnsi="宋体" w:eastAsia="宋体" w:cs="宋体"/>
                <w:color w:val="000000"/>
                <w:sz w:val="18"/>
                <w:szCs w:val="18"/>
              </w:rPr>
            </w:pPr>
          </w:p>
          <w:p>
            <w:pPr>
              <w:tabs>
                <w:tab w:val="center" w:pos="3032"/>
              </w:tabs>
              <w:spacing w:before="0" w:after="0"/>
              <w:jc w:val="left"/>
              <w:rPr>
                <w:rFonts w:hint="eastAsia" w:ascii="宋体" w:hAnsi="宋体" w:eastAsia="宋体" w:cs="宋体"/>
                <w:sz w:val="18"/>
                <w:szCs w:val="18"/>
                <w:lang w:eastAsia="zh-CN"/>
              </w:rPr>
            </w:pPr>
            <w:r>
              <w:rPr>
                <w:rFonts w:hint="eastAsia" w:ascii="宋体" w:hAnsi="宋体" w:eastAsia="宋体" w:cs="宋体"/>
                <w:color w:val="000000"/>
                <w:sz w:val="18"/>
                <w:szCs w:val="18"/>
              </w:rPr>
              <w:t xml:space="preserve">部门名称：南通市民主党派</w:t>
            </w:r>
            <w:r>
              <w:rPr>
                <w:rFonts w:hint="eastAsia" w:ascii="宋体" w:hAnsi="宋体" w:eastAsia="宋体" w:cs="宋体"/>
                <w:color w:val="000000"/>
                <w:sz w:val="18"/>
                <w:szCs w:val="18"/>
                <w:lang w:eastAsia="zh-CN"/>
              </w:rPr>
              <w:tab/>
            </w:r>
          </w:p>
        </w:tc>
        <w:tc>
          <w:tcPr>
            <w:tcW w:w="3111" w:type="dxa"/>
            <w:gridSpan w:val="2"/>
            <w:tcBorders>
              <w:top w:val="nil"/>
              <w:left w:val="nil"/>
              <w:right w:val="nil"/>
              <w:tl2br w:val="nil"/>
              <w:tr2bl w:val="nil"/>
            </w:tcBorders>
            <w:vAlign w:val="center"/>
          </w:tcPr>
          <w:p>
            <w:pPr>
              <w:snapToGrid w:val="0"/>
              <w:snapToGrid w:val="0"/>
              <w:tabs>
                <w:tab w:val="left" w:pos="526"/>
                <w:tab w:val="left" w:pos="1200"/>
                <w:tab w:val="right" w:pos="3015"/>
                <w:tab w:val="right" w:pos="3609"/>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公开</w:t>
            </w:r>
            <w:r>
              <w:rPr>
                <w:rFonts w:hint="eastAsia" w:ascii="宋体" w:hAnsi="宋体" w:eastAsia="宋体" w:cs="宋体"/>
                <w:color w:val="000000"/>
                <w:sz w:val="18"/>
                <w:szCs w:val="18"/>
              </w:rPr>
              <w:t>06</w:t>
            </w:r>
            <w:r>
              <w:rPr>
                <w:rFonts w:hint="eastAsia" w:ascii="宋体" w:hAnsi="宋体" w:eastAsia="宋体" w:cs="宋体"/>
                <w:sz w:val="18"/>
                <w:szCs w:val="18"/>
              </w:rPr>
              <w:t>表</w:t>
            </w:r>
          </w:p>
          <w:p>
            <w:pPr>
              <w:tabs>
                <w:tab w:val="left" w:pos="301"/>
                <w:tab w:val="left" w:pos="1005"/>
                <w:tab w:val="right" w:pos="3015"/>
                <w:tab w:val="right" w:pos="3609"/>
              </w:tabs>
              <w:spacing w:before="0" w:after="0"/>
              <w:jc w:val="left"/>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trPr>
        <w:tc>
          <w:tcPr>
            <w:tcW w:w="5464" w:type="dxa"/>
            <w:gridSpan w:val="2"/>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w:t>
            </w:r>
          </w:p>
        </w:tc>
        <w:tc>
          <w:tcPr>
            <w:tcW w:w="763"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栏次</w:t>
            </w:r>
          </w:p>
        </w:tc>
        <w:tc>
          <w:tcPr>
            <w:tcW w:w="2348" w:type="dxa"/>
            <w:vMerge w:val="restart"/>
            <w:tcBorders>
              <w:top w:val="single" w:color="000000" w:sz="4" w:space="0"/>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blHeader/>
        </w:trPr>
        <w:tc>
          <w:tcPr>
            <w:tcW w:w="2207"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经济科目编码</w:t>
            </w:r>
          </w:p>
        </w:tc>
        <w:tc>
          <w:tcPr>
            <w:tcW w:w="3257"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763" w:type="dxa"/>
            <w:vMerge w:val="continue"/>
            <w:tcBorders>
              <w:tl2br w:val="nil"/>
              <w:tr2bl w:val="nil"/>
            </w:tcBorders>
          </w:tcPr>
          <w:p>
            <w:pPr>
              <w:rPr>
                <w:rFonts w:hint="eastAsia" w:ascii="宋体" w:hAnsi="宋体" w:eastAsia="宋体" w:cs="宋体"/>
                <w:sz w:val="18"/>
                <w:szCs w:val="18"/>
              </w:rPr>
            </w:pPr>
          </w:p>
        </w:tc>
        <w:tc>
          <w:tcPr>
            <w:tcW w:w="2348" w:type="dxa"/>
            <w:vMerge w:val="continue"/>
            <w:tcBorders>
              <w:tl2br w:val="nil"/>
              <w:tr2bl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trPr>
        <w:tc>
          <w:tcPr>
            <w:tcW w:w="5464" w:type="dxa"/>
            <w:gridSpan w:val="2"/>
            <w:tcBorders>
              <w:tl2br w:val="nil"/>
              <w:tr2bl w:val="nil"/>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合计</w:t>
            </w:r>
          </w:p>
        </w:tc>
        <w:tc>
          <w:tcPr>
            <w:tcW w:w="763"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ascii="宋体" w:hAnsi="宋体" w:eastAsia="宋体"/>
                <w:b w:val="0"/>
                <w:sz w:val="16"/>
              </w:rPr>
              <w:t>1</w:t>
            </w:r>
          </w:p>
        </w:tc>
        <w:tc>
          <w:tcPr>
            <w:tcW w:w="2348" w:type="dxa"/>
            <w:tcBorders>
              <w:tl2br w:val="nil"/>
              <w:tr2bl w:val="nil"/>
            </w:tcBorders>
            <w:vAlign w:val="center"/>
          </w:tcPr>
          <w:p>
            <w:pPr>
              <w:snapToGrid w:val="0"/>
              <w:spacing w:line="240" w:lineRule="auto" w:before="0" w:after="0"/>
              <w:jc w:val="right"/>
              <w:rPr>
                <w:rFonts w:hint="eastAsia" w:ascii="宋体" w:hAnsi="宋体" w:eastAsia="宋体" w:cs="宋体"/>
                <w:sz w:val="18"/>
                <w:szCs w:val="18"/>
              </w:rPr>
            </w:pPr>
            <w:r>
              <w:rPr>
                <w:rFonts w:ascii="宋体" w:hAnsi="宋体" w:eastAsia="宋体"/>
                <w:b w:val="0"/>
                <w:sz w:val="16"/>
              </w:rPr>
              <w:t>1372.05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207" w:type="dxa"/>
            <w:tcBorders>
              <w:tl2br w:val="nil"/>
              <w:tr2bl w:val="nil"/>
            </w:tcBorders>
            <w:vAlign w:val="center"/>
          </w:tcPr>
          <w:p>
            <w:pPr>
              <w:snapToGrid w:val="0"/>
              <w:spacing w:line="240" w:lineRule="auto" w:before="0" w:after="0"/>
              <w:rPr>
                <w:rFonts w:hint="eastAsia" w:ascii="宋体" w:hAnsi="宋体" w:eastAsia="宋体" w:cs="宋体"/>
                <w:sz w:val="18"/>
                <w:szCs w:val="18"/>
              </w:rPr>
            </w:pPr>
            <w:r>
              <w:rPr>
                <w:rFonts w:ascii="宋体" w:hAnsi="宋体" w:eastAsia="宋体"/>
                <w:b/>
                <w:sz w:val="16"/>
              </w:rPr>
              <w:t>301</w:t>
            </w:r>
          </w:p>
        </w:tc>
        <w:tc>
          <w:tcPr>
            <w:tcW w:w="3257" w:type="dxa"/>
            <w:tcBorders>
              <w:tl2br w:val="nil"/>
              <w:tr2bl w:val="nil"/>
            </w:tcBorders>
            <w:vAlign w:val="center"/>
          </w:tcPr>
          <w:p>
            <w:pPr>
              <w:snapToGrid w:val="0"/>
              <w:spacing w:line="240" w:lineRule="auto" w:before="0" w:after="0"/>
              <w:rPr>
                <w:rFonts w:hint="eastAsia" w:ascii="宋体" w:hAnsi="宋体" w:eastAsia="宋体" w:cs="宋体"/>
                <w:sz w:val="18"/>
                <w:szCs w:val="18"/>
              </w:rPr>
            </w:pPr>
            <w:r>
              <w:rPr>
                <w:rFonts w:ascii="宋体" w:hAnsi="宋体" w:eastAsia="宋体"/>
                <w:b/>
                <w:sz w:val="16"/>
              </w:rPr>
              <w:t>工资福利支出</w:t>
            </w:r>
          </w:p>
        </w:tc>
        <w:tc>
          <w:tcPr>
            <w:tcW w:w="763" w:type="dxa"/>
            <w:tcBorders>
              <w:tl2br w:val="nil"/>
              <w:tr2bl w:val="nil"/>
            </w:tcBorders>
            <w:vAlign w:val="center"/>
          </w:tcPr>
          <w:p>
            <w:pPr>
              <w:snapToGrid w:val="0"/>
              <w:spacing w:line="240" w:lineRule="auto" w:before="0" w:after="0"/>
              <w:jc w:val="center"/>
              <w:rPr>
                <w:rFonts w:hint="eastAsia" w:ascii="宋体" w:hAnsi="宋体" w:eastAsia="宋体" w:cs="宋体"/>
                <w:sz w:val="18"/>
                <w:szCs w:val="18"/>
              </w:rPr>
            </w:pPr>
            <w:r>
              <w:rPr>
                <w:rFonts w:ascii="宋体" w:hAnsi="宋体" w:eastAsia="宋体"/>
                <w:b w:val="0"/>
                <w:sz w:val="16"/>
              </w:rPr>
              <w:t>2</w:t>
            </w:r>
          </w:p>
        </w:tc>
        <w:tc>
          <w:tcPr>
            <w:tcW w:w="2348" w:type="dxa"/>
            <w:tcBorders>
              <w:tl2br w:val="nil"/>
              <w:tr2bl w:val="nil"/>
            </w:tcBorders>
            <w:vAlign w:val="center"/>
          </w:tcPr>
          <w:p>
            <w:pPr>
              <w:snapToGrid w:val="0"/>
              <w:spacing w:line="240" w:lineRule="auto" w:before="0" w:after="0"/>
              <w:jc w:val="right"/>
              <w:rPr>
                <w:rFonts w:hint="eastAsia" w:ascii="宋体" w:hAnsi="宋体" w:eastAsia="宋体" w:cs="宋体"/>
                <w:sz w:val="18"/>
                <w:szCs w:val="18"/>
              </w:rPr>
            </w:pPr>
            <w:r>
              <w:rPr>
                <w:rFonts w:ascii="宋体" w:hAnsi="宋体" w:eastAsia="宋体"/>
                <w:b/>
                <w:sz w:val="16"/>
              </w:rPr>
              <w:t>1141.67</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30101</w:t>
            </w:r>
          </w:p>
        </w:tc>
        <w:tc>
          <w:tcPr>
            <w:tcW w:type="dxa" w:w="3257"/>
            <w:vAlign w:val="center"/>
          </w:tcPr>
          <w:p>
            <w:pPr>
              <w:snapToGrid w:val="0"/>
              <w:spacing w:line="240" w:lineRule="auto" w:before="0" w:after="0"/>
            </w:pPr>
            <w:r>
              <w:rPr>
                <w:rFonts w:ascii="宋体" w:hAnsi="宋体" w:eastAsia="宋体"/>
                <w:b w:val="0"/>
                <w:sz w:val="16"/>
              </w:rPr>
              <w:t xml:space="preserve">　基本工资</w:t>
            </w:r>
          </w:p>
        </w:tc>
        <w:tc>
          <w:tcPr>
            <w:tcW w:type="dxa" w:w="763"/>
            <w:vAlign w:val="center"/>
          </w:tcPr>
          <w:p>
            <w:pPr>
              <w:snapToGrid w:val="0"/>
              <w:spacing w:line="240" w:lineRule="auto" w:before="0" w:after="0"/>
              <w:jc w:val="center"/>
            </w:pPr>
            <w:r>
              <w:rPr>
                <w:rFonts w:ascii="宋体" w:hAnsi="宋体" w:eastAsia="宋体"/>
                <w:b w:val="0"/>
                <w:sz w:val="16"/>
              </w:rPr>
              <w:t>3</w:t>
            </w:r>
          </w:p>
        </w:tc>
        <w:tc>
          <w:tcPr>
            <w:tcW w:type="dxa" w:w="2348"/>
            <w:vAlign w:val="center"/>
          </w:tcPr>
          <w:p>
            <w:pPr>
              <w:snapToGrid w:val="0"/>
              <w:spacing w:line="240" w:lineRule="auto" w:before="0" w:after="0"/>
              <w:jc w:val="right"/>
            </w:pPr>
            <w:r>
              <w:rPr>
                <w:rFonts w:ascii="宋体" w:hAnsi="宋体" w:eastAsia="宋体"/>
                <w:b w:val="0"/>
                <w:sz w:val="16"/>
              </w:rPr>
              <w:t>160.28</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30102</w:t>
            </w:r>
          </w:p>
        </w:tc>
        <w:tc>
          <w:tcPr>
            <w:tcW w:type="dxa" w:w="3257"/>
            <w:vAlign w:val="center"/>
          </w:tcPr>
          <w:p>
            <w:pPr>
              <w:snapToGrid w:val="0"/>
              <w:spacing w:line="240" w:lineRule="auto" w:before="0" w:after="0"/>
            </w:pPr>
            <w:r>
              <w:rPr>
                <w:rFonts w:ascii="宋体" w:hAnsi="宋体" w:eastAsia="宋体"/>
                <w:b w:val="0"/>
                <w:sz w:val="16"/>
              </w:rPr>
              <w:t xml:space="preserve">　津贴补贴</w:t>
            </w:r>
          </w:p>
        </w:tc>
        <w:tc>
          <w:tcPr>
            <w:tcW w:type="dxa" w:w="763"/>
            <w:vAlign w:val="center"/>
          </w:tcPr>
          <w:p>
            <w:pPr>
              <w:snapToGrid w:val="0"/>
              <w:spacing w:line="240" w:lineRule="auto" w:before="0" w:after="0"/>
              <w:jc w:val="center"/>
            </w:pPr>
            <w:r>
              <w:rPr>
                <w:rFonts w:ascii="宋体" w:hAnsi="宋体" w:eastAsia="宋体"/>
                <w:b w:val="0"/>
                <w:sz w:val="16"/>
              </w:rPr>
              <w:t>4</w:t>
            </w:r>
          </w:p>
        </w:tc>
        <w:tc>
          <w:tcPr>
            <w:tcW w:type="dxa" w:w="2348"/>
            <w:vAlign w:val="center"/>
          </w:tcPr>
          <w:p>
            <w:pPr>
              <w:snapToGrid w:val="0"/>
              <w:spacing w:line="240" w:lineRule="auto" w:before="0" w:after="0"/>
              <w:jc w:val="right"/>
            </w:pPr>
            <w:r>
              <w:rPr>
                <w:rFonts w:ascii="宋体" w:hAnsi="宋体" w:eastAsia="宋体"/>
                <w:b w:val="0"/>
                <w:sz w:val="16"/>
              </w:rPr>
              <w:t>534.34</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30103</w:t>
            </w:r>
          </w:p>
        </w:tc>
        <w:tc>
          <w:tcPr>
            <w:tcW w:type="dxa" w:w="3257"/>
            <w:vAlign w:val="center"/>
          </w:tcPr>
          <w:p>
            <w:pPr>
              <w:snapToGrid w:val="0"/>
              <w:spacing w:line="240" w:lineRule="auto" w:before="0" w:after="0"/>
            </w:pPr>
            <w:r>
              <w:rPr>
                <w:rFonts w:ascii="宋体" w:hAnsi="宋体" w:eastAsia="宋体"/>
                <w:b w:val="0"/>
                <w:sz w:val="16"/>
              </w:rPr>
              <w:t xml:space="preserve">　奖金</w:t>
            </w:r>
          </w:p>
        </w:tc>
        <w:tc>
          <w:tcPr>
            <w:tcW w:type="dxa" w:w="763"/>
            <w:vAlign w:val="center"/>
          </w:tcPr>
          <w:p>
            <w:pPr>
              <w:snapToGrid w:val="0"/>
              <w:spacing w:line="240" w:lineRule="auto" w:before="0" w:after="0"/>
              <w:jc w:val="center"/>
            </w:pPr>
            <w:r>
              <w:rPr>
                <w:rFonts w:ascii="宋体" w:hAnsi="宋体" w:eastAsia="宋体"/>
                <w:b w:val="0"/>
                <w:sz w:val="16"/>
              </w:rPr>
              <w:t>5</w:t>
            </w:r>
          </w:p>
        </w:tc>
        <w:tc>
          <w:tcPr>
            <w:tcW w:type="dxa" w:w="2348"/>
            <w:vAlign w:val="center"/>
          </w:tcPr>
          <w:p>
            <w:pPr>
              <w:snapToGrid w:val="0"/>
              <w:spacing w:line="240" w:lineRule="auto" w:before="0" w:after="0"/>
              <w:jc w:val="right"/>
            </w:pPr>
            <w:r>
              <w:rPr>
                <w:rFonts w:ascii="宋体" w:hAnsi="宋体" w:eastAsia="宋体"/>
                <w:b w:val="0"/>
                <w:sz w:val="16"/>
              </w:rPr>
              <w:t>208.99</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30106</w:t>
            </w:r>
          </w:p>
        </w:tc>
        <w:tc>
          <w:tcPr>
            <w:tcW w:type="dxa" w:w="3257"/>
            <w:vAlign w:val="center"/>
          </w:tcPr>
          <w:p>
            <w:pPr>
              <w:snapToGrid w:val="0"/>
              <w:spacing w:line="240" w:lineRule="auto" w:before="0" w:after="0"/>
            </w:pPr>
            <w:r>
              <w:rPr>
                <w:rFonts w:ascii="宋体" w:hAnsi="宋体" w:eastAsia="宋体"/>
                <w:b w:val="0"/>
                <w:sz w:val="16"/>
              </w:rPr>
              <w:t xml:space="preserve">　伙食补助费</w:t>
            </w:r>
          </w:p>
        </w:tc>
        <w:tc>
          <w:tcPr>
            <w:tcW w:type="dxa" w:w="763"/>
            <w:vAlign w:val="center"/>
          </w:tcPr>
          <w:p>
            <w:pPr>
              <w:snapToGrid w:val="0"/>
              <w:spacing w:line="240" w:lineRule="auto" w:before="0" w:after="0"/>
              <w:jc w:val="center"/>
            </w:pPr>
            <w:r>
              <w:rPr>
                <w:rFonts w:ascii="宋体" w:hAnsi="宋体" w:eastAsia="宋体"/>
                <w:b w:val="0"/>
                <w:sz w:val="16"/>
              </w:rPr>
              <w:t>6</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30107</w:t>
            </w:r>
          </w:p>
        </w:tc>
        <w:tc>
          <w:tcPr>
            <w:tcW w:type="dxa" w:w="3257"/>
            <w:vAlign w:val="center"/>
          </w:tcPr>
          <w:p>
            <w:pPr>
              <w:snapToGrid w:val="0"/>
              <w:spacing w:line="240" w:lineRule="auto" w:before="0" w:after="0"/>
            </w:pPr>
            <w:r>
              <w:rPr>
                <w:rFonts w:ascii="宋体" w:hAnsi="宋体" w:eastAsia="宋体"/>
                <w:b w:val="0"/>
                <w:sz w:val="16"/>
              </w:rPr>
              <w:t xml:space="preserve">　绩效工资</w:t>
            </w:r>
          </w:p>
        </w:tc>
        <w:tc>
          <w:tcPr>
            <w:tcW w:type="dxa" w:w="763"/>
            <w:vAlign w:val="center"/>
          </w:tcPr>
          <w:p>
            <w:pPr>
              <w:snapToGrid w:val="0"/>
              <w:spacing w:line="240" w:lineRule="auto" w:before="0" w:after="0"/>
              <w:jc w:val="center"/>
            </w:pPr>
            <w:r>
              <w:rPr>
                <w:rFonts w:ascii="宋体" w:hAnsi="宋体" w:eastAsia="宋体"/>
                <w:b w:val="0"/>
                <w:sz w:val="16"/>
              </w:rPr>
              <w:t>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30108</w:t>
            </w:r>
          </w:p>
        </w:tc>
        <w:tc>
          <w:tcPr>
            <w:tcW w:type="dxa" w:w="3257"/>
            <w:vAlign w:val="center"/>
          </w:tcPr>
          <w:p>
            <w:pPr>
              <w:snapToGrid w:val="0"/>
              <w:spacing w:line="240" w:lineRule="auto" w:before="0" w:after="0"/>
            </w:pPr>
            <w:r>
              <w:rPr>
                <w:rFonts w:ascii="宋体" w:hAnsi="宋体" w:eastAsia="宋体"/>
                <w:b w:val="0"/>
                <w:sz w:val="16"/>
              </w:rPr>
              <w:t xml:space="preserve">　机关事业单位基本养老保险费</w:t>
            </w:r>
          </w:p>
        </w:tc>
        <w:tc>
          <w:tcPr>
            <w:tcW w:type="dxa" w:w="763"/>
            <w:vAlign w:val="center"/>
          </w:tcPr>
          <w:p>
            <w:pPr>
              <w:snapToGrid w:val="0"/>
              <w:spacing w:line="240" w:lineRule="auto" w:before="0" w:after="0"/>
              <w:jc w:val="center"/>
            </w:pPr>
            <w:r>
              <w:rPr>
                <w:rFonts w:ascii="宋体" w:hAnsi="宋体" w:eastAsia="宋体"/>
                <w:b w:val="0"/>
                <w:sz w:val="16"/>
              </w:rPr>
              <w:t>8</w:t>
            </w:r>
          </w:p>
        </w:tc>
        <w:tc>
          <w:tcPr>
            <w:tcW w:type="dxa" w:w="2348"/>
            <w:vAlign w:val="center"/>
          </w:tcPr>
          <w:p>
            <w:pPr>
              <w:snapToGrid w:val="0"/>
              <w:spacing w:line="240" w:lineRule="auto" w:before="0" w:after="0"/>
              <w:jc w:val="right"/>
            </w:pPr>
            <w:r>
              <w:rPr>
                <w:rFonts w:ascii="宋体" w:hAnsi="宋体" w:eastAsia="宋体"/>
                <w:b w:val="0"/>
                <w:sz w:val="16"/>
              </w:rPr>
              <w:t>74.23</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30109</w:t>
            </w:r>
          </w:p>
        </w:tc>
        <w:tc>
          <w:tcPr>
            <w:tcW w:type="dxa" w:w="3257"/>
            <w:vAlign w:val="center"/>
          </w:tcPr>
          <w:p>
            <w:pPr>
              <w:snapToGrid w:val="0"/>
              <w:spacing w:line="240" w:lineRule="auto" w:before="0" w:after="0"/>
            </w:pPr>
            <w:r>
              <w:rPr>
                <w:rFonts w:ascii="宋体" w:hAnsi="宋体" w:eastAsia="宋体"/>
                <w:b w:val="0"/>
                <w:sz w:val="16"/>
              </w:rPr>
              <w:t xml:space="preserve">　职业年金缴费</w:t>
            </w:r>
          </w:p>
        </w:tc>
        <w:tc>
          <w:tcPr>
            <w:tcW w:type="dxa" w:w="763"/>
            <w:vAlign w:val="center"/>
          </w:tcPr>
          <w:p>
            <w:pPr>
              <w:snapToGrid w:val="0"/>
              <w:spacing w:line="240" w:lineRule="auto" w:before="0" w:after="0"/>
              <w:jc w:val="center"/>
            </w:pPr>
            <w:r>
              <w:rPr>
                <w:rFonts w:ascii="宋体" w:hAnsi="宋体" w:eastAsia="宋体"/>
                <w:b w:val="0"/>
                <w:sz w:val="16"/>
              </w:rPr>
              <w:t>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30110</w:t>
            </w:r>
          </w:p>
        </w:tc>
        <w:tc>
          <w:tcPr>
            <w:tcW w:type="dxa" w:w="3257"/>
            <w:vAlign w:val="center"/>
          </w:tcPr>
          <w:p>
            <w:pPr>
              <w:snapToGrid w:val="0"/>
              <w:spacing w:line="240" w:lineRule="auto" w:before="0" w:after="0"/>
            </w:pPr>
            <w:r>
              <w:rPr>
                <w:rFonts w:ascii="宋体" w:hAnsi="宋体" w:eastAsia="宋体"/>
                <w:b w:val="0"/>
                <w:sz w:val="16"/>
              </w:rPr>
              <w:t xml:space="preserve">　职工基本医疗保险缴费</w:t>
            </w:r>
          </w:p>
        </w:tc>
        <w:tc>
          <w:tcPr>
            <w:tcW w:type="dxa" w:w="763"/>
            <w:vAlign w:val="center"/>
          </w:tcPr>
          <w:p>
            <w:pPr>
              <w:snapToGrid w:val="0"/>
              <w:spacing w:line="240" w:lineRule="auto" w:before="0" w:after="0"/>
              <w:jc w:val="center"/>
            </w:pPr>
            <w:r>
              <w:rPr>
                <w:rFonts w:ascii="宋体" w:hAnsi="宋体" w:eastAsia="宋体"/>
                <w:b w:val="0"/>
                <w:sz w:val="16"/>
              </w:rPr>
              <w:t>10</w:t>
            </w:r>
          </w:p>
        </w:tc>
        <w:tc>
          <w:tcPr>
            <w:tcW w:type="dxa" w:w="2348"/>
            <w:vAlign w:val="center"/>
          </w:tcPr>
          <w:p>
            <w:pPr>
              <w:snapToGrid w:val="0"/>
              <w:spacing w:line="240" w:lineRule="auto" w:before="0" w:after="0"/>
              <w:jc w:val="right"/>
            </w:pPr>
            <w:r>
              <w:rPr>
                <w:rFonts w:ascii="宋体" w:hAnsi="宋体" w:eastAsia="宋体"/>
                <w:b w:val="0"/>
                <w:sz w:val="16"/>
              </w:rPr>
              <w:t>48.78</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30111</w:t>
            </w:r>
          </w:p>
        </w:tc>
        <w:tc>
          <w:tcPr>
            <w:tcW w:type="dxa" w:w="3257"/>
            <w:vAlign w:val="center"/>
          </w:tcPr>
          <w:p>
            <w:pPr>
              <w:snapToGrid w:val="0"/>
              <w:spacing w:line="240" w:lineRule="auto" w:before="0" w:after="0"/>
            </w:pPr>
            <w:r>
              <w:rPr>
                <w:rFonts w:ascii="宋体" w:hAnsi="宋体" w:eastAsia="宋体"/>
                <w:b w:val="0"/>
                <w:sz w:val="16"/>
              </w:rPr>
              <w:t xml:space="preserve">　公务员医疗补助缴费</w:t>
            </w:r>
          </w:p>
        </w:tc>
        <w:tc>
          <w:tcPr>
            <w:tcW w:type="dxa" w:w="763"/>
            <w:vAlign w:val="center"/>
          </w:tcPr>
          <w:p>
            <w:pPr>
              <w:snapToGrid w:val="0"/>
              <w:spacing w:line="240" w:lineRule="auto" w:before="0" w:after="0"/>
              <w:jc w:val="center"/>
            </w:pPr>
            <w:r>
              <w:rPr>
                <w:rFonts w:ascii="宋体" w:hAnsi="宋体" w:eastAsia="宋体"/>
                <w:b w:val="0"/>
                <w:sz w:val="16"/>
              </w:rPr>
              <w:t>11</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30112</w:t>
            </w:r>
          </w:p>
        </w:tc>
        <w:tc>
          <w:tcPr>
            <w:tcW w:type="dxa" w:w="3257"/>
            <w:vAlign w:val="center"/>
          </w:tcPr>
          <w:p>
            <w:pPr>
              <w:snapToGrid w:val="0"/>
              <w:spacing w:line="240" w:lineRule="auto" w:before="0" w:after="0"/>
            </w:pPr>
            <w:r>
              <w:rPr>
                <w:rFonts w:ascii="宋体" w:hAnsi="宋体" w:eastAsia="宋体"/>
                <w:b w:val="0"/>
                <w:sz w:val="16"/>
              </w:rPr>
              <w:t xml:space="preserve">　其他社会保障缴费</w:t>
            </w:r>
          </w:p>
        </w:tc>
        <w:tc>
          <w:tcPr>
            <w:tcW w:type="dxa" w:w="763"/>
            <w:vAlign w:val="center"/>
          </w:tcPr>
          <w:p>
            <w:pPr>
              <w:snapToGrid w:val="0"/>
              <w:spacing w:line="240" w:lineRule="auto" w:before="0" w:after="0"/>
              <w:jc w:val="center"/>
            </w:pPr>
            <w:r>
              <w:rPr>
                <w:rFonts w:ascii="宋体" w:hAnsi="宋体" w:eastAsia="宋体"/>
                <w:b w:val="0"/>
                <w:sz w:val="16"/>
              </w:rPr>
              <w:t>12</w:t>
            </w:r>
          </w:p>
        </w:tc>
        <w:tc>
          <w:tcPr>
            <w:tcW w:type="dxa" w:w="2348"/>
            <w:vAlign w:val="center"/>
          </w:tcPr>
          <w:p>
            <w:pPr>
              <w:snapToGrid w:val="0"/>
              <w:spacing w:line="240" w:lineRule="auto" w:before="0" w:after="0"/>
              <w:jc w:val="right"/>
            </w:pPr>
            <w:r>
              <w:rPr>
                <w:rFonts w:ascii="宋体" w:hAnsi="宋体" w:eastAsia="宋体"/>
                <w:b w:val="0"/>
                <w:sz w:val="16"/>
              </w:rPr>
              <w:t>10.37</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30113</w:t>
            </w:r>
          </w:p>
        </w:tc>
        <w:tc>
          <w:tcPr>
            <w:tcW w:type="dxa" w:w="3257"/>
            <w:vAlign w:val="center"/>
          </w:tcPr>
          <w:p>
            <w:pPr>
              <w:snapToGrid w:val="0"/>
              <w:spacing w:line="240" w:lineRule="auto" w:before="0" w:after="0"/>
            </w:pPr>
            <w:r>
              <w:rPr>
                <w:rFonts w:ascii="宋体" w:hAnsi="宋体" w:eastAsia="宋体"/>
                <w:b w:val="0"/>
                <w:sz w:val="16"/>
              </w:rPr>
              <w:t xml:space="preserve">　住房公积金</w:t>
            </w:r>
          </w:p>
        </w:tc>
        <w:tc>
          <w:tcPr>
            <w:tcW w:type="dxa" w:w="763"/>
            <w:vAlign w:val="center"/>
          </w:tcPr>
          <w:p>
            <w:pPr>
              <w:snapToGrid w:val="0"/>
              <w:spacing w:line="240" w:lineRule="auto" w:before="0" w:after="0"/>
              <w:jc w:val="center"/>
            </w:pPr>
            <w:r>
              <w:rPr>
                <w:rFonts w:ascii="宋体" w:hAnsi="宋体" w:eastAsia="宋体"/>
                <w:b w:val="0"/>
                <w:sz w:val="16"/>
              </w:rPr>
              <w:t>13</w:t>
            </w:r>
          </w:p>
        </w:tc>
        <w:tc>
          <w:tcPr>
            <w:tcW w:type="dxa" w:w="2348"/>
            <w:vAlign w:val="center"/>
          </w:tcPr>
          <w:p>
            <w:pPr>
              <w:snapToGrid w:val="0"/>
              <w:spacing w:line="240" w:lineRule="auto" w:before="0" w:after="0"/>
              <w:jc w:val="right"/>
            </w:pPr>
            <w:r>
              <w:rPr>
                <w:rFonts w:ascii="宋体" w:hAnsi="宋体" w:eastAsia="宋体"/>
                <w:b w:val="0"/>
                <w:sz w:val="16"/>
              </w:rPr>
              <w:t>104.68</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30114</w:t>
            </w:r>
          </w:p>
        </w:tc>
        <w:tc>
          <w:tcPr>
            <w:tcW w:type="dxa" w:w="3257"/>
            <w:vAlign w:val="center"/>
          </w:tcPr>
          <w:p>
            <w:pPr>
              <w:snapToGrid w:val="0"/>
              <w:spacing w:line="240" w:lineRule="auto" w:before="0" w:after="0"/>
            </w:pPr>
            <w:r>
              <w:rPr>
                <w:rFonts w:ascii="宋体" w:hAnsi="宋体" w:eastAsia="宋体"/>
                <w:b w:val="0"/>
                <w:sz w:val="16"/>
              </w:rPr>
              <w:t xml:space="preserve">　医疗费</w:t>
            </w:r>
          </w:p>
        </w:tc>
        <w:tc>
          <w:tcPr>
            <w:tcW w:type="dxa" w:w="763"/>
            <w:vAlign w:val="center"/>
          </w:tcPr>
          <w:p>
            <w:pPr>
              <w:snapToGrid w:val="0"/>
              <w:spacing w:line="240" w:lineRule="auto" w:before="0" w:after="0"/>
              <w:jc w:val="center"/>
            </w:pPr>
            <w:r>
              <w:rPr>
                <w:rFonts w:ascii="宋体" w:hAnsi="宋体" w:eastAsia="宋体"/>
                <w:b w:val="0"/>
                <w:sz w:val="16"/>
              </w:rPr>
              <w:t>14</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30199</w:t>
            </w:r>
          </w:p>
        </w:tc>
        <w:tc>
          <w:tcPr>
            <w:tcW w:type="dxa" w:w="3257"/>
            <w:vAlign w:val="center"/>
          </w:tcPr>
          <w:p>
            <w:pPr>
              <w:snapToGrid w:val="0"/>
              <w:spacing w:line="240" w:lineRule="auto" w:before="0" w:after="0"/>
            </w:pPr>
            <w:r>
              <w:rPr>
                <w:rFonts w:ascii="宋体" w:hAnsi="宋体" w:eastAsia="宋体"/>
                <w:b w:val="0"/>
                <w:sz w:val="16"/>
              </w:rPr>
              <w:t xml:space="preserve">　其他工资福利支出</w:t>
            </w:r>
          </w:p>
        </w:tc>
        <w:tc>
          <w:tcPr>
            <w:tcW w:type="dxa" w:w="763"/>
            <w:vAlign w:val="center"/>
          </w:tcPr>
          <w:p>
            <w:pPr>
              <w:snapToGrid w:val="0"/>
              <w:spacing w:line="240" w:lineRule="auto" w:before="0" w:after="0"/>
              <w:jc w:val="center"/>
            </w:pPr>
            <w:r>
              <w:rPr>
                <w:rFonts w:ascii="宋体" w:hAnsi="宋体" w:eastAsia="宋体"/>
                <w:b w:val="0"/>
                <w:sz w:val="16"/>
              </w:rPr>
              <w:t>15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sz w:val="16"/>
              </w:rPr>
              <w:t>302</w:t>
            </w:r>
          </w:p>
        </w:tc>
        <w:tc>
          <w:tcPr>
            <w:tcW w:type="dxa" w:w="3257"/>
            <w:vAlign w:val="center"/>
          </w:tcPr>
          <w:p>
            <w:pPr>
              <w:snapToGrid w:val="0"/>
              <w:spacing w:line="240" w:lineRule="auto" w:before="0" w:after="0"/>
            </w:pPr>
            <w:r>
              <w:rPr>
                <w:rFonts w:ascii="宋体" w:hAnsi="宋体" w:eastAsia="宋体"/>
                <w:b/>
                <w:sz w:val="16"/>
              </w:rPr>
              <w:t>商品和服务支出</w:t>
            </w:r>
          </w:p>
        </w:tc>
        <w:tc>
          <w:tcPr>
            <w:tcW w:type="dxa" w:w="763"/>
            <w:vAlign w:val="center"/>
          </w:tcPr>
          <w:p>
            <w:pPr>
              <w:snapToGrid w:val="0"/>
              <w:spacing w:line="240" w:lineRule="auto" w:before="0" w:after="0"/>
              <w:jc w:val="center"/>
            </w:pPr>
            <w:r>
              <w:rPr>
                <w:rFonts w:ascii="宋体" w:hAnsi="宋体" w:eastAsia="宋体"/>
                <w:b w:val="0"/>
                <w:sz w:val="16"/>
              </w:rPr>
              <w:t>16</w:t>
            </w:r>
          </w:p>
        </w:tc>
        <w:tc>
          <w:tcPr>
            <w:tcW w:type="dxa" w:w="2348"/>
            <w:vAlign w:val="center"/>
          </w:tcPr>
          <w:p>
            <w:pPr>
              <w:snapToGrid w:val="0"/>
              <w:spacing w:line="240" w:lineRule="auto" w:before="0" w:after="0"/>
              <w:jc w:val="right"/>
            </w:pPr>
            <w:r>
              <w:rPr>
                <w:rFonts w:ascii="宋体" w:hAnsi="宋体" w:eastAsia="宋体"/>
                <w:b/>
                <w:sz w:val="16"/>
              </w:rPr>
              <w:t>173.69</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30201</w:t>
            </w:r>
          </w:p>
        </w:tc>
        <w:tc>
          <w:tcPr>
            <w:tcW w:type="dxa" w:w="3257"/>
            <w:vAlign w:val="center"/>
          </w:tcPr>
          <w:p>
            <w:pPr>
              <w:snapToGrid w:val="0"/>
              <w:spacing w:line="240" w:lineRule="auto" w:before="0" w:after="0"/>
            </w:pPr>
            <w:r>
              <w:rPr>
                <w:rFonts w:ascii="宋体" w:hAnsi="宋体" w:eastAsia="宋体"/>
                <w:b w:val="0"/>
                <w:sz w:val="16"/>
              </w:rPr>
              <w:t xml:space="preserve">　办公费</w:t>
            </w:r>
          </w:p>
        </w:tc>
        <w:tc>
          <w:tcPr>
            <w:tcW w:type="dxa" w:w="763"/>
            <w:vAlign w:val="center"/>
          </w:tcPr>
          <w:p>
            <w:pPr>
              <w:snapToGrid w:val="0"/>
              <w:spacing w:line="240" w:lineRule="auto" w:before="0" w:after="0"/>
              <w:jc w:val="center"/>
            </w:pPr>
            <w:r>
              <w:rPr>
                <w:rFonts w:ascii="宋体" w:hAnsi="宋体" w:eastAsia="宋体"/>
                <w:b w:val="0"/>
                <w:sz w:val="16"/>
              </w:rPr>
              <w:t>17</w:t>
            </w:r>
          </w:p>
        </w:tc>
        <w:tc>
          <w:tcPr>
            <w:tcW w:type="dxa" w:w="2348"/>
            <w:vAlign w:val="center"/>
          </w:tcPr>
          <w:p>
            <w:pPr>
              <w:snapToGrid w:val="0"/>
              <w:spacing w:line="240" w:lineRule="auto" w:before="0" w:after="0"/>
              <w:jc w:val="right"/>
            </w:pPr>
            <w:r>
              <w:rPr>
                <w:rFonts w:ascii="宋体" w:hAnsi="宋体" w:eastAsia="宋体"/>
                <w:b w:val="0"/>
                <w:sz w:val="16"/>
              </w:rPr>
              <w:t>46.57</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30202</w:t>
            </w:r>
          </w:p>
        </w:tc>
        <w:tc>
          <w:tcPr>
            <w:tcW w:type="dxa" w:w="3257"/>
            <w:vAlign w:val="center"/>
          </w:tcPr>
          <w:p>
            <w:pPr>
              <w:snapToGrid w:val="0"/>
              <w:spacing w:line="240" w:lineRule="auto" w:before="0" w:after="0"/>
            </w:pPr>
            <w:r>
              <w:rPr>
                <w:rFonts w:ascii="宋体" w:hAnsi="宋体" w:eastAsia="宋体"/>
                <w:b w:val="0"/>
                <w:sz w:val="16"/>
              </w:rPr>
              <w:t xml:space="preserve">　印刷费</w:t>
            </w:r>
          </w:p>
        </w:tc>
        <w:tc>
          <w:tcPr>
            <w:tcW w:type="dxa" w:w="763"/>
            <w:vAlign w:val="center"/>
          </w:tcPr>
          <w:p>
            <w:pPr>
              <w:snapToGrid w:val="0"/>
              <w:spacing w:line="240" w:lineRule="auto" w:before="0" w:after="0"/>
              <w:jc w:val="center"/>
            </w:pPr>
            <w:r>
              <w:rPr>
                <w:rFonts w:ascii="宋体" w:hAnsi="宋体" w:eastAsia="宋体"/>
                <w:b w:val="0"/>
                <w:sz w:val="16"/>
              </w:rPr>
              <w:t>18</w:t>
            </w:r>
          </w:p>
        </w:tc>
        <w:tc>
          <w:tcPr>
            <w:tcW w:type="dxa" w:w="2348"/>
            <w:vAlign w:val="center"/>
          </w:tcPr>
          <w:p>
            <w:pPr>
              <w:snapToGrid w:val="0"/>
              <w:spacing w:line="240" w:lineRule="auto" w:before="0" w:after="0"/>
              <w:jc w:val="right"/>
            </w:pPr>
            <w:r>
              <w:rPr>
                <w:rFonts w:ascii="宋体" w:hAnsi="宋体" w:eastAsia="宋体"/>
                <w:b w:val="0"/>
                <w:sz w:val="16"/>
              </w:rPr>
              <w:t>2.00</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30203</w:t>
            </w:r>
          </w:p>
        </w:tc>
        <w:tc>
          <w:tcPr>
            <w:tcW w:type="dxa" w:w="3257"/>
            <w:vAlign w:val="center"/>
          </w:tcPr>
          <w:p>
            <w:pPr>
              <w:snapToGrid w:val="0"/>
              <w:spacing w:line="240" w:lineRule="auto" w:before="0" w:after="0"/>
            </w:pPr>
            <w:r>
              <w:rPr>
                <w:rFonts w:ascii="宋体" w:hAnsi="宋体" w:eastAsia="宋体"/>
                <w:b w:val="0"/>
                <w:sz w:val="16"/>
              </w:rPr>
              <w:t xml:space="preserve">　咨询费</w:t>
            </w:r>
          </w:p>
        </w:tc>
        <w:tc>
          <w:tcPr>
            <w:tcW w:type="dxa" w:w="763"/>
            <w:vAlign w:val="center"/>
          </w:tcPr>
          <w:p>
            <w:pPr>
              <w:snapToGrid w:val="0"/>
              <w:spacing w:line="240" w:lineRule="auto" w:before="0" w:after="0"/>
              <w:jc w:val="center"/>
            </w:pPr>
            <w:r>
              <w:rPr>
                <w:rFonts w:ascii="宋体" w:hAnsi="宋体" w:eastAsia="宋体"/>
                <w:b w:val="0"/>
                <w:sz w:val="16"/>
              </w:rPr>
              <w:t>19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30204</w:t>
            </w:r>
          </w:p>
        </w:tc>
        <w:tc>
          <w:tcPr>
            <w:tcW w:type="dxa" w:w="3257"/>
            <w:vAlign w:val="center"/>
          </w:tcPr>
          <w:p>
            <w:pPr>
              <w:snapToGrid w:val="0"/>
              <w:spacing w:line="240" w:lineRule="auto" w:before="0" w:after="0"/>
            </w:pPr>
            <w:r>
              <w:rPr>
                <w:rFonts w:ascii="宋体" w:hAnsi="宋体" w:eastAsia="宋体"/>
                <w:b w:val="0"/>
                <w:sz w:val="16"/>
              </w:rPr>
              <w:t xml:space="preserve">　手续费</w:t>
            </w:r>
          </w:p>
        </w:tc>
        <w:tc>
          <w:tcPr>
            <w:tcW w:type="dxa" w:w="763"/>
            <w:vAlign w:val="center"/>
          </w:tcPr>
          <w:p>
            <w:pPr>
              <w:snapToGrid w:val="0"/>
              <w:spacing w:line="240" w:lineRule="auto" w:before="0" w:after="0"/>
              <w:jc w:val="center"/>
            </w:pPr>
            <w:r>
              <w:rPr>
                <w:rFonts w:ascii="宋体" w:hAnsi="宋体" w:eastAsia="宋体"/>
                <w:b w:val="0"/>
                <w:sz w:val="16"/>
              </w:rPr>
              <w:t>20</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30205</w:t>
            </w:r>
          </w:p>
        </w:tc>
        <w:tc>
          <w:tcPr>
            <w:tcW w:type="dxa" w:w="3257"/>
            <w:vAlign w:val="center"/>
          </w:tcPr>
          <w:p>
            <w:pPr>
              <w:snapToGrid w:val="0"/>
              <w:spacing w:line="240" w:lineRule="auto" w:before="0" w:after="0"/>
            </w:pPr>
            <w:r>
              <w:rPr>
                <w:rFonts w:ascii="宋体" w:hAnsi="宋体" w:eastAsia="宋体"/>
                <w:b w:val="0"/>
                <w:sz w:val="16"/>
              </w:rPr>
              <w:t xml:space="preserve">　水费</w:t>
            </w:r>
          </w:p>
        </w:tc>
        <w:tc>
          <w:tcPr>
            <w:tcW w:type="dxa" w:w="763"/>
            <w:vAlign w:val="center"/>
          </w:tcPr>
          <w:p>
            <w:pPr>
              <w:snapToGrid w:val="0"/>
              <w:spacing w:line="240" w:lineRule="auto" w:before="0" w:after="0"/>
              <w:jc w:val="center"/>
            </w:pPr>
            <w:r>
              <w:rPr>
                <w:rFonts w:ascii="宋体" w:hAnsi="宋体" w:eastAsia="宋体"/>
                <w:b w:val="0"/>
                <w:sz w:val="16"/>
              </w:rPr>
              <w:t>21</w:t>
            </w:r>
          </w:p>
        </w:tc>
        <w:tc>
          <w:tcPr>
            <w:tcW w:type="dxa" w:w="2348"/>
            <w:vAlign w:val="center"/>
          </w:tcPr>
          <w:p>
            <w:pPr>
              <w:snapToGrid w:val="0"/>
              <w:spacing w:line="240" w:lineRule="auto" w:before="0" w:after="0"/>
              <w:jc w:val="right"/>
            </w:pPr>
            <w:r>
              <w:rPr>
                <w:rFonts w:ascii="宋体" w:hAnsi="宋体" w:eastAsia="宋体"/>
                <w:b w:val="0"/>
                <w:sz w:val="16"/>
              </w:rPr>
              <w:t>0.04</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30206</w:t>
            </w:r>
          </w:p>
        </w:tc>
        <w:tc>
          <w:tcPr>
            <w:tcW w:type="dxa" w:w="3257"/>
            <w:vAlign w:val="center"/>
          </w:tcPr>
          <w:p>
            <w:pPr>
              <w:snapToGrid w:val="0"/>
              <w:spacing w:line="240" w:lineRule="auto" w:before="0" w:after="0"/>
            </w:pPr>
            <w:r>
              <w:rPr>
                <w:rFonts w:ascii="宋体" w:hAnsi="宋体" w:eastAsia="宋体"/>
                <w:b w:val="0"/>
                <w:sz w:val="16"/>
              </w:rPr>
              <w:t xml:space="preserve">　电费</w:t>
            </w:r>
          </w:p>
        </w:tc>
        <w:tc>
          <w:tcPr>
            <w:tcW w:type="dxa" w:w="763"/>
            <w:vAlign w:val="center"/>
          </w:tcPr>
          <w:p>
            <w:pPr>
              <w:snapToGrid w:val="0"/>
              <w:spacing w:line="240" w:lineRule="auto" w:before="0" w:after="0"/>
              <w:jc w:val="center"/>
            </w:pPr>
            <w:r>
              <w:rPr>
                <w:rFonts w:ascii="宋体" w:hAnsi="宋体" w:eastAsia="宋体"/>
                <w:b w:val="0"/>
                <w:sz w:val="16"/>
              </w:rPr>
              <w:t>22</w:t>
            </w:r>
          </w:p>
        </w:tc>
        <w:tc>
          <w:tcPr>
            <w:tcW w:type="dxa" w:w="2348"/>
            <w:vAlign w:val="center"/>
          </w:tcPr>
          <w:p>
            <w:pPr>
              <w:snapToGrid w:val="0"/>
              <w:spacing w:line="240" w:lineRule="auto" w:before="0" w:after="0"/>
              <w:jc w:val="right"/>
            </w:pPr>
            <w:r>
              <w:rPr>
                <w:rFonts w:ascii="宋体" w:hAnsi="宋体" w:eastAsia="宋体"/>
                <w:b w:val="0"/>
                <w:sz w:val="16"/>
              </w:rPr>
              <w:t>1.60</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30207</w:t>
            </w:r>
          </w:p>
        </w:tc>
        <w:tc>
          <w:tcPr>
            <w:tcW w:type="dxa" w:w="3257"/>
            <w:vAlign w:val="center"/>
          </w:tcPr>
          <w:p>
            <w:pPr>
              <w:snapToGrid w:val="0"/>
              <w:spacing w:line="240" w:lineRule="auto" w:before="0" w:after="0"/>
            </w:pPr>
            <w:r>
              <w:rPr>
                <w:rFonts w:ascii="宋体" w:hAnsi="宋体" w:eastAsia="宋体"/>
                <w:b w:val="0"/>
                <w:sz w:val="16"/>
              </w:rPr>
              <w:t xml:space="preserve">　邮电费</w:t>
            </w:r>
          </w:p>
        </w:tc>
        <w:tc>
          <w:tcPr>
            <w:tcW w:type="dxa" w:w="763"/>
            <w:vAlign w:val="center"/>
          </w:tcPr>
          <w:p>
            <w:pPr>
              <w:snapToGrid w:val="0"/>
              <w:spacing w:line="240" w:lineRule="auto" w:before="0" w:after="0"/>
              <w:jc w:val="center"/>
            </w:pPr>
            <w:r>
              <w:rPr>
                <w:rFonts w:ascii="宋体" w:hAnsi="宋体" w:eastAsia="宋体"/>
                <w:b w:val="0"/>
                <w:sz w:val="16"/>
              </w:rPr>
              <w:t>23</w:t>
            </w:r>
          </w:p>
        </w:tc>
        <w:tc>
          <w:tcPr>
            <w:tcW w:type="dxa" w:w="2348"/>
            <w:vAlign w:val="center"/>
          </w:tcPr>
          <w:p>
            <w:pPr>
              <w:snapToGrid w:val="0"/>
              <w:spacing w:line="240" w:lineRule="auto" w:before="0" w:after="0"/>
              <w:jc w:val="right"/>
            </w:pPr>
            <w:r>
              <w:rPr>
                <w:rFonts w:ascii="宋体" w:hAnsi="宋体" w:eastAsia="宋体"/>
                <w:b w:val="0"/>
                <w:sz w:val="16"/>
              </w:rPr>
              <w:t>4.01</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30208</w:t>
            </w:r>
          </w:p>
        </w:tc>
        <w:tc>
          <w:tcPr>
            <w:tcW w:type="dxa" w:w="3257"/>
            <w:vAlign w:val="center"/>
          </w:tcPr>
          <w:p>
            <w:pPr>
              <w:snapToGrid w:val="0"/>
              <w:spacing w:line="240" w:lineRule="auto" w:before="0" w:after="0"/>
            </w:pPr>
            <w:r>
              <w:rPr>
                <w:rFonts w:ascii="宋体" w:hAnsi="宋体" w:eastAsia="宋体"/>
                <w:b w:val="0"/>
                <w:sz w:val="16"/>
              </w:rPr>
              <w:t xml:space="preserve">　取暖费</w:t>
            </w:r>
          </w:p>
        </w:tc>
        <w:tc>
          <w:tcPr>
            <w:tcW w:type="dxa" w:w="763"/>
            <w:vAlign w:val="center"/>
          </w:tcPr>
          <w:p>
            <w:pPr>
              <w:snapToGrid w:val="0"/>
              <w:spacing w:line="240" w:lineRule="auto" w:before="0" w:after="0"/>
              <w:jc w:val="center"/>
            </w:pPr>
            <w:r>
              <w:rPr>
                <w:rFonts w:ascii="宋体" w:hAnsi="宋体" w:eastAsia="宋体"/>
                <w:b w:val="0"/>
                <w:sz w:val="16"/>
              </w:rPr>
              <w:t>24</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30209</w:t>
            </w:r>
          </w:p>
        </w:tc>
        <w:tc>
          <w:tcPr>
            <w:tcW w:type="dxa" w:w="3257"/>
            <w:vAlign w:val="center"/>
          </w:tcPr>
          <w:p>
            <w:pPr>
              <w:snapToGrid w:val="0"/>
              <w:spacing w:line="240" w:lineRule="auto" w:before="0" w:after="0"/>
            </w:pPr>
            <w:r>
              <w:rPr>
                <w:rFonts w:ascii="宋体" w:hAnsi="宋体" w:eastAsia="宋体"/>
                <w:b w:val="0"/>
                <w:sz w:val="16"/>
              </w:rPr>
              <w:t xml:space="preserve">　物业管理费</w:t>
            </w:r>
          </w:p>
        </w:tc>
        <w:tc>
          <w:tcPr>
            <w:tcW w:type="dxa" w:w="763"/>
            <w:vAlign w:val="center"/>
          </w:tcPr>
          <w:p>
            <w:pPr>
              <w:snapToGrid w:val="0"/>
              <w:spacing w:line="240" w:lineRule="auto" w:before="0" w:after="0"/>
              <w:jc w:val="center"/>
            </w:pPr>
            <w:r>
              <w:rPr>
                <w:rFonts w:ascii="宋体" w:hAnsi="宋体" w:eastAsia="宋体"/>
                <w:b w:val="0"/>
                <w:sz w:val="16"/>
              </w:rPr>
              <w:t>25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30211</w:t>
            </w:r>
          </w:p>
        </w:tc>
        <w:tc>
          <w:tcPr>
            <w:tcW w:type="dxa" w:w="3257"/>
            <w:vAlign w:val="center"/>
          </w:tcPr>
          <w:p>
            <w:pPr>
              <w:snapToGrid w:val="0"/>
              <w:spacing w:line="240" w:lineRule="auto" w:before="0" w:after="0"/>
            </w:pPr>
            <w:r>
              <w:rPr>
                <w:rFonts w:ascii="宋体" w:hAnsi="宋体" w:eastAsia="宋体"/>
                <w:b w:val="0"/>
                <w:sz w:val="16"/>
              </w:rPr>
              <w:t xml:space="preserve">　差旅费</w:t>
            </w:r>
          </w:p>
        </w:tc>
        <w:tc>
          <w:tcPr>
            <w:tcW w:type="dxa" w:w="763"/>
            <w:vAlign w:val="center"/>
          </w:tcPr>
          <w:p>
            <w:pPr>
              <w:snapToGrid w:val="0"/>
              <w:spacing w:line="240" w:lineRule="auto" w:before="0" w:after="0"/>
              <w:jc w:val="center"/>
            </w:pPr>
            <w:r>
              <w:rPr>
                <w:rFonts w:ascii="宋体" w:hAnsi="宋体" w:eastAsia="宋体"/>
                <w:b w:val="0"/>
                <w:sz w:val="16"/>
              </w:rPr>
              <w:t>26</w:t>
            </w:r>
          </w:p>
        </w:tc>
        <w:tc>
          <w:tcPr>
            <w:tcW w:type="dxa" w:w="2348"/>
            <w:vAlign w:val="center"/>
          </w:tcPr>
          <w:p>
            <w:pPr>
              <w:snapToGrid w:val="0"/>
              <w:spacing w:line="240" w:lineRule="auto" w:before="0" w:after="0"/>
              <w:jc w:val="right"/>
            </w:pPr>
            <w:r>
              <w:rPr>
                <w:rFonts w:ascii="宋体" w:hAnsi="宋体" w:eastAsia="宋体"/>
                <w:b w:val="0"/>
                <w:sz w:val="16"/>
              </w:rPr>
              <w:t>14.83</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30212</w:t>
            </w:r>
          </w:p>
        </w:tc>
        <w:tc>
          <w:tcPr>
            <w:tcW w:type="dxa" w:w="3257"/>
            <w:vAlign w:val="center"/>
          </w:tcPr>
          <w:p>
            <w:pPr>
              <w:snapToGrid w:val="0"/>
              <w:spacing w:line="240" w:lineRule="auto" w:before="0" w:after="0"/>
            </w:pPr>
            <w:r>
              <w:rPr>
                <w:rFonts w:ascii="宋体" w:hAnsi="宋体" w:eastAsia="宋体"/>
                <w:b w:val="0"/>
                <w:sz w:val="16"/>
              </w:rPr>
              <w:t xml:space="preserve">　因公出国（境）费用</w:t>
            </w:r>
          </w:p>
        </w:tc>
        <w:tc>
          <w:tcPr>
            <w:tcW w:type="dxa" w:w="763"/>
            <w:vAlign w:val="center"/>
          </w:tcPr>
          <w:p>
            <w:pPr>
              <w:snapToGrid w:val="0"/>
              <w:spacing w:line="240" w:lineRule="auto" w:before="0" w:after="0"/>
              <w:jc w:val="center"/>
            </w:pPr>
            <w:r>
              <w:rPr>
                <w:rFonts w:ascii="宋体" w:hAnsi="宋体" w:eastAsia="宋体"/>
                <w:b w:val="0"/>
                <w:sz w:val="16"/>
              </w:rPr>
              <w:t>27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30213</w:t>
            </w:r>
          </w:p>
        </w:tc>
        <w:tc>
          <w:tcPr>
            <w:tcW w:type="dxa" w:w="3257"/>
            <w:vAlign w:val="center"/>
          </w:tcPr>
          <w:p>
            <w:pPr>
              <w:snapToGrid w:val="0"/>
              <w:spacing w:line="240" w:lineRule="auto" w:before="0" w:after="0"/>
            </w:pPr>
            <w:r>
              <w:rPr>
                <w:rFonts w:ascii="宋体" w:hAnsi="宋体" w:eastAsia="宋体"/>
                <w:b w:val="0"/>
                <w:sz w:val="16"/>
              </w:rPr>
              <w:t xml:space="preserve">　维修（护）费</w:t>
            </w:r>
          </w:p>
        </w:tc>
        <w:tc>
          <w:tcPr>
            <w:tcW w:type="dxa" w:w="763"/>
            <w:vAlign w:val="center"/>
          </w:tcPr>
          <w:p>
            <w:pPr>
              <w:snapToGrid w:val="0"/>
              <w:spacing w:line="240" w:lineRule="auto" w:before="0" w:after="0"/>
              <w:jc w:val="center"/>
            </w:pPr>
            <w:r>
              <w:rPr>
                <w:rFonts w:ascii="宋体" w:hAnsi="宋体" w:eastAsia="宋体"/>
                <w:b w:val="0"/>
                <w:sz w:val="16"/>
              </w:rPr>
              <w:t>28</w:t>
            </w:r>
          </w:p>
        </w:tc>
        <w:tc>
          <w:tcPr>
            <w:tcW w:type="dxa" w:w="2348"/>
            <w:vAlign w:val="center"/>
          </w:tcPr>
          <w:p>
            <w:pPr>
              <w:snapToGrid w:val="0"/>
              <w:spacing w:line="240" w:lineRule="auto" w:before="0" w:after="0"/>
              <w:jc w:val="right"/>
            </w:pPr>
            <w:r>
              <w:rPr>
                <w:rFonts w:ascii="宋体" w:hAnsi="宋体" w:eastAsia="宋体"/>
                <w:b w:val="0"/>
                <w:sz w:val="16"/>
              </w:rPr>
              <w:t>1.15</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30214</w:t>
            </w:r>
          </w:p>
        </w:tc>
        <w:tc>
          <w:tcPr>
            <w:tcW w:type="dxa" w:w="3257"/>
            <w:vAlign w:val="center"/>
          </w:tcPr>
          <w:p>
            <w:pPr>
              <w:snapToGrid w:val="0"/>
              <w:spacing w:line="240" w:lineRule="auto" w:before="0" w:after="0"/>
            </w:pPr>
            <w:r>
              <w:rPr>
                <w:rFonts w:ascii="宋体" w:hAnsi="宋体" w:eastAsia="宋体"/>
                <w:b w:val="0"/>
                <w:sz w:val="16"/>
              </w:rPr>
              <w:t xml:space="preserve">　租赁费</w:t>
            </w:r>
          </w:p>
        </w:tc>
        <w:tc>
          <w:tcPr>
            <w:tcW w:type="dxa" w:w="763"/>
            <w:vAlign w:val="center"/>
          </w:tcPr>
          <w:p>
            <w:pPr>
              <w:snapToGrid w:val="0"/>
              <w:spacing w:line="240" w:lineRule="auto" w:before="0" w:after="0"/>
              <w:jc w:val="center"/>
            </w:pPr>
            <w:r>
              <w:rPr>
                <w:rFonts w:ascii="宋体" w:hAnsi="宋体" w:eastAsia="宋体"/>
                <w:b w:val="0"/>
                <w:sz w:val="16"/>
              </w:rPr>
              <w:t>29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30215</w:t>
            </w:r>
          </w:p>
        </w:tc>
        <w:tc>
          <w:tcPr>
            <w:tcW w:type="dxa" w:w="3257"/>
            <w:vAlign w:val="center"/>
          </w:tcPr>
          <w:p>
            <w:pPr>
              <w:snapToGrid w:val="0"/>
              <w:spacing w:line="240" w:lineRule="auto" w:before="0" w:after="0"/>
            </w:pPr>
            <w:r>
              <w:rPr>
                <w:rFonts w:ascii="宋体" w:hAnsi="宋体" w:eastAsia="宋体"/>
                <w:b w:val="0"/>
                <w:sz w:val="16"/>
              </w:rPr>
              <w:t xml:space="preserve">　会议费</w:t>
            </w:r>
          </w:p>
        </w:tc>
        <w:tc>
          <w:tcPr>
            <w:tcW w:type="dxa" w:w="763"/>
            <w:vAlign w:val="center"/>
          </w:tcPr>
          <w:p>
            <w:pPr>
              <w:snapToGrid w:val="0"/>
              <w:spacing w:line="240" w:lineRule="auto" w:before="0" w:after="0"/>
              <w:jc w:val="center"/>
            </w:pPr>
            <w:r>
              <w:rPr>
                <w:rFonts w:ascii="宋体" w:hAnsi="宋体" w:eastAsia="宋体"/>
                <w:b w:val="0"/>
                <w:sz w:val="16"/>
              </w:rPr>
              <w:t>30</w:t>
            </w:r>
          </w:p>
        </w:tc>
        <w:tc>
          <w:tcPr>
            <w:tcW w:type="dxa" w:w="2348"/>
            <w:vAlign w:val="center"/>
          </w:tcPr>
          <w:p>
            <w:pPr>
              <w:snapToGrid w:val="0"/>
              <w:spacing w:line="240" w:lineRule="auto" w:before="0" w:after="0"/>
              <w:jc w:val="right"/>
            </w:pPr>
            <w:r>
              <w:rPr>
                <w:rFonts w:ascii="宋体" w:hAnsi="宋体" w:eastAsia="宋体"/>
                <w:b w:val="0"/>
                <w:sz w:val="16"/>
              </w:rPr>
              <w:t>5.85</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30216</w:t>
            </w:r>
          </w:p>
        </w:tc>
        <w:tc>
          <w:tcPr>
            <w:tcW w:type="dxa" w:w="3257"/>
            <w:vAlign w:val="center"/>
          </w:tcPr>
          <w:p>
            <w:pPr>
              <w:snapToGrid w:val="0"/>
              <w:spacing w:line="240" w:lineRule="auto" w:before="0" w:after="0"/>
            </w:pPr>
            <w:r>
              <w:rPr>
                <w:rFonts w:ascii="宋体" w:hAnsi="宋体" w:eastAsia="宋体"/>
                <w:b w:val="0"/>
                <w:sz w:val="16"/>
              </w:rPr>
              <w:t xml:space="preserve">　培训费</w:t>
            </w:r>
          </w:p>
        </w:tc>
        <w:tc>
          <w:tcPr>
            <w:tcW w:type="dxa" w:w="763"/>
            <w:vAlign w:val="center"/>
          </w:tcPr>
          <w:p>
            <w:pPr>
              <w:snapToGrid w:val="0"/>
              <w:spacing w:line="240" w:lineRule="auto" w:before="0" w:after="0"/>
              <w:jc w:val="center"/>
            </w:pPr>
            <w:r>
              <w:rPr>
                <w:rFonts w:ascii="宋体" w:hAnsi="宋体" w:eastAsia="宋体"/>
                <w:b w:val="0"/>
                <w:sz w:val="16"/>
              </w:rPr>
              <w:t>31</w:t>
            </w:r>
          </w:p>
        </w:tc>
        <w:tc>
          <w:tcPr>
            <w:tcW w:type="dxa" w:w="2348"/>
            <w:vAlign w:val="center"/>
          </w:tcPr>
          <w:p>
            <w:pPr>
              <w:snapToGrid w:val="0"/>
              <w:spacing w:line="240" w:lineRule="auto" w:before="0" w:after="0"/>
              <w:jc w:val="right"/>
            </w:pPr>
            <w:r>
              <w:rPr>
                <w:rFonts w:ascii="宋体" w:hAnsi="宋体" w:eastAsia="宋体"/>
                <w:b w:val="0"/>
                <w:sz w:val="16"/>
              </w:rPr>
              <w:t>5.09</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30217</w:t>
            </w:r>
          </w:p>
        </w:tc>
        <w:tc>
          <w:tcPr>
            <w:tcW w:type="dxa" w:w="3257"/>
            <w:vAlign w:val="center"/>
          </w:tcPr>
          <w:p>
            <w:pPr>
              <w:snapToGrid w:val="0"/>
              <w:spacing w:line="240" w:lineRule="auto" w:before="0" w:after="0"/>
            </w:pPr>
            <w:r>
              <w:rPr>
                <w:rFonts w:ascii="宋体" w:hAnsi="宋体" w:eastAsia="宋体"/>
                <w:b w:val="0"/>
                <w:sz w:val="16"/>
              </w:rPr>
              <w:t xml:space="preserve">　公务接待费</w:t>
            </w:r>
          </w:p>
        </w:tc>
        <w:tc>
          <w:tcPr>
            <w:tcW w:type="dxa" w:w="763"/>
            <w:vAlign w:val="center"/>
          </w:tcPr>
          <w:p>
            <w:pPr>
              <w:snapToGrid w:val="0"/>
              <w:spacing w:line="240" w:lineRule="auto" w:before="0" w:after="0"/>
              <w:jc w:val="center"/>
            </w:pPr>
            <w:r>
              <w:rPr>
                <w:rFonts w:ascii="宋体" w:hAnsi="宋体" w:eastAsia="宋体"/>
                <w:b w:val="0"/>
                <w:sz w:val="16"/>
              </w:rPr>
              <w:t>32</w:t>
            </w:r>
          </w:p>
        </w:tc>
        <w:tc>
          <w:tcPr>
            <w:tcW w:type="dxa" w:w="2348"/>
            <w:vAlign w:val="center"/>
          </w:tcPr>
          <w:p>
            <w:pPr>
              <w:snapToGrid w:val="0"/>
              <w:spacing w:line="240" w:lineRule="auto" w:before="0" w:after="0"/>
              <w:jc w:val="right"/>
            </w:pPr>
            <w:r>
              <w:rPr>
                <w:rFonts w:ascii="宋体" w:hAnsi="宋体" w:eastAsia="宋体"/>
                <w:b w:val="0"/>
                <w:sz w:val="16"/>
              </w:rPr>
              <w:t>1.39</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30218</w:t>
            </w:r>
          </w:p>
        </w:tc>
        <w:tc>
          <w:tcPr>
            <w:tcW w:type="dxa" w:w="3257"/>
            <w:vAlign w:val="center"/>
          </w:tcPr>
          <w:p>
            <w:pPr>
              <w:snapToGrid w:val="0"/>
              <w:spacing w:line="240" w:lineRule="auto" w:before="0" w:after="0"/>
            </w:pPr>
            <w:r>
              <w:rPr>
                <w:rFonts w:ascii="宋体" w:hAnsi="宋体" w:eastAsia="宋体"/>
                <w:b w:val="0"/>
                <w:sz w:val="16"/>
              </w:rPr>
              <w:t xml:space="preserve">　专用材料费</w:t>
            </w:r>
          </w:p>
        </w:tc>
        <w:tc>
          <w:tcPr>
            <w:tcW w:type="dxa" w:w="763"/>
            <w:vAlign w:val="center"/>
          </w:tcPr>
          <w:p>
            <w:pPr>
              <w:snapToGrid w:val="0"/>
              <w:spacing w:line="240" w:lineRule="auto" w:before="0" w:after="0"/>
              <w:jc w:val="center"/>
            </w:pPr>
            <w:r>
              <w:rPr>
                <w:rFonts w:ascii="宋体" w:hAnsi="宋体" w:eastAsia="宋体"/>
                <w:b w:val="0"/>
                <w:sz w:val="16"/>
              </w:rPr>
              <w:t>33</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30224</w:t>
            </w:r>
          </w:p>
        </w:tc>
        <w:tc>
          <w:tcPr>
            <w:tcW w:type="dxa" w:w="3257"/>
            <w:vAlign w:val="center"/>
          </w:tcPr>
          <w:p>
            <w:pPr>
              <w:snapToGrid w:val="0"/>
              <w:spacing w:line="240" w:lineRule="auto" w:before="0" w:after="0"/>
            </w:pPr>
            <w:r>
              <w:rPr>
                <w:rFonts w:ascii="宋体" w:hAnsi="宋体" w:eastAsia="宋体"/>
                <w:b w:val="0"/>
                <w:sz w:val="16"/>
              </w:rPr>
              <w:t xml:space="preserve">　被装购置费</w:t>
            </w:r>
          </w:p>
        </w:tc>
        <w:tc>
          <w:tcPr>
            <w:tcW w:type="dxa" w:w="763"/>
            <w:vAlign w:val="center"/>
          </w:tcPr>
          <w:p>
            <w:pPr>
              <w:snapToGrid w:val="0"/>
              <w:spacing w:line="240" w:lineRule="auto" w:before="0" w:after="0"/>
              <w:jc w:val="center"/>
            </w:pPr>
            <w:r>
              <w:rPr>
                <w:rFonts w:ascii="宋体" w:hAnsi="宋体" w:eastAsia="宋体"/>
                <w:b w:val="0"/>
                <w:sz w:val="16"/>
              </w:rPr>
              <w:t>34</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30225</w:t>
            </w:r>
          </w:p>
        </w:tc>
        <w:tc>
          <w:tcPr>
            <w:tcW w:type="dxa" w:w="3257"/>
            <w:vAlign w:val="center"/>
          </w:tcPr>
          <w:p>
            <w:pPr>
              <w:snapToGrid w:val="0"/>
              <w:spacing w:line="240" w:lineRule="auto" w:before="0" w:after="0"/>
            </w:pPr>
            <w:r>
              <w:rPr>
                <w:rFonts w:ascii="宋体" w:hAnsi="宋体" w:eastAsia="宋体"/>
                <w:b w:val="0"/>
                <w:sz w:val="16"/>
              </w:rPr>
              <w:t xml:space="preserve">　专用燃料费</w:t>
            </w:r>
          </w:p>
        </w:tc>
        <w:tc>
          <w:tcPr>
            <w:tcW w:type="dxa" w:w="763"/>
            <w:vAlign w:val="center"/>
          </w:tcPr>
          <w:p>
            <w:pPr>
              <w:snapToGrid w:val="0"/>
              <w:spacing w:line="240" w:lineRule="auto" w:before="0" w:after="0"/>
              <w:jc w:val="center"/>
            </w:pPr>
            <w:r>
              <w:rPr>
                <w:rFonts w:ascii="宋体" w:hAnsi="宋体" w:eastAsia="宋体"/>
                <w:b w:val="0"/>
                <w:sz w:val="16"/>
              </w:rPr>
              <w:t>35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30226</w:t>
            </w:r>
          </w:p>
        </w:tc>
        <w:tc>
          <w:tcPr>
            <w:tcW w:type="dxa" w:w="3257"/>
            <w:vAlign w:val="center"/>
          </w:tcPr>
          <w:p>
            <w:pPr>
              <w:snapToGrid w:val="0"/>
              <w:spacing w:line="240" w:lineRule="auto" w:before="0" w:after="0"/>
            </w:pPr>
            <w:r>
              <w:rPr>
                <w:rFonts w:ascii="宋体" w:hAnsi="宋体" w:eastAsia="宋体"/>
                <w:b w:val="0"/>
                <w:sz w:val="16"/>
              </w:rPr>
              <w:t xml:space="preserve">　劳务费</w:t>
            </w:r>
          </w:p>
        </w:tc>
        <w:tc>
          <w:tcPr>
            <w:tcW w:type="dxa" w:w="763"/>
            <w:vAlign w:val="center"/>
          </w:tcPr>
          <w:p>
            <w:pPr>
              <w:snapToGrid w:val="0"/>
              <w:spacing w:line="240" w:lineRule="auto" w:before="0" w:after="0"/>
              <w:jc w:val="center"/>
            </w:pPr>
            <w:r>
              <w:rPr>
                <w:rFonts w:ascii="宋体" w:hAnsi="宋体" w:eastAsia="宋体"/>
                <w:b w:val="0"/>
                <w:sz w:val="16"/>
              </w:rPr>
              <w:t>36</w:t>
            </w:r>
          </w:p>
        </w:tc>
        <w:tc>
          <w:tcPr>
            <w:tcW w:type="dxa" w:w="2348"/>
            <w:vAlign w:val="center"/>
          </w:tcPr>
          <w:p>
            <w:pPr>
              <w:snapToGrid w:val="0"/>
              <w:spacing w:line="240" w:lineRule="auto" w:before="0" w:after="0"/>
              <w:jc w:val="right"/>
            </w:pPr>
            <w:r>
              <w:rPr>
                <w:rFonts w:ascii="宋体" w:hAnsi="宋体" w:eastAsia="宋体"/>
                <w:b w:val="0"/>
                <w:sz w:val="16"/>
              </w:rPr>
              <w:t>1.99</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30227</w:t>
            </w:r>
          </w:p>
        </w:tc>
        <w:tc>
          <w:tcPr>
            <w:tcW w:type="dxa" w:w="3257"/>
            <w:vAlign w:val="center"/>
          </w:tcPr>
          <w:p>
            <w:pPr>
              <w:snapToGrid w:val="0"/>
              <w:spacing w:line="240" w:lineRule="auto" w:before="0" w:after="0"/>
            </w:pPr>
            <w:r>
              <w:rPr>
                <w:rFonts w:ascii="宋体" w:hAnsi="宋体" w:eastAsia="宋体"/>
                <w:b w:val="0"/>
                <w:sz w:val="16"/>
              </w:rPr>
              <w:t xml:space="preserve">　委托业务费</w:t>
            </w:r>
          </w:p>
        </w:tc>
        <w:tc>
          <w:tcPr>
            <w:tcW w:type="dxa" w:w="763"/>
            <w:vAlign w:val="center"/>
          </w:tcPr>
          <w:p>
            <w:pPr>
              <w:snapToGrid w:val="0"/>
              <w:spacing w:line="240" w:lineRule="auto" w:before="0" w:after="0"/>
              <w:jc w:val="center"/>
            </w:pPr>
            <w:r>
              <w:rPr>
                <w:rFonts w:ascii="宋体" w:hAnsi="宋体" w:eastAsia="宋体"/>
                <w:b w:val="0"/>
                <w:sz w:val="16"/>
              </w:rPr>
              <w:t>37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30228</w:t>
            </w:r>
          </w:p>
        </w:tc>
        <w:tc>
          <w:tcPr>
            <w:tcW w:type="dxa" w:w="3257"/>
            <w:vAlign w:val="center"/>
          </w:tcPr>
          <w:p>
            <w:pPr>
              <w:snapToGrid w:val="0"/>
              <w:spacing w:line="240" w:lineRule="auto" w:before="0" w:after="0"/>
            </w:pPr>
            <w:r>
              <w:rPr>
                <w:rFonts w:ascii="宋体" w:hAnsi="宋体" w:eastAsia="宋体"/>
                <w:b w:val="0"/>
                <w:sz w:val="16"/>
              </w:rPr>
              <w:t xml:space="preserve">　工会经费</w:t>
            </w:r>
          </w:p>
        </w:tc>
        <w:tc>
          <w:tcPr>
            <w:tcW w:type="dxa" w:w="763"/>
            <w:vAlign w:val="center"/>
          </w:tcPr>
          <w:p>
            <w:pPr>
              <w:snapToGrid w:val="0"/>
              <w:spacing w:line="240" w:lineRule="auto" w:before="0" w:after="0"/>
              <w:jc w:val="center"/>
            </w:pPr>
            <w:r>
              <w:rPr>
                <w:rFonts w:ascii="宋体" w:hAnsi="宋体" w:eastAsia="宋体"/>
                <w:b w:val="0"/>
                <w:sz w:val="16"/>
              </w:rPr>
              <w:t>38</w:t>
            </w:r>
          </w:p>
        </w:tc>
        <w:tc>
          <w:tcPr>
            <w:tcW w:type="dxa" w:w="2348"/>
            <w:vAlign w:val="center"/>
          </w:tcPr>
          <w:p>
            <w:pPr>
              <w:snapToGrid w:val="0"/>
              <w:spacing w:line="240" w:lineRule="auto" w:before="0" w:after="0"/>
              <w:jc w:val="right"/>
            </w:pPr>
            <w:r>
              <w:rPr>
                <w:rFonts w:ascii="宋体" w:hAnsi="宋体" w:eastAsia="宋体"/>
                <w:b w:val="0"/>
                <w:sz w:val="16"/>
              </w:rPr>
              <w:t>12.04</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30229</w:t>
            </w:r>
          </w:p>
        </w:tc>
        <w:tc>
          <w:tcPr>
            <w:tcW w:type="dxa" w:w="3257"/>
            <w:vAlign w:val="center"/>
          </w:tcPr>
          <w:p>
            <w:pPr>
              <w:snapToGrid w:val="0"/>
              <w:spacing w:line="240" w:lineRule="auto" w:before="0" w:after="0"/>
            </w:pPr>
            <w:r>
              <w:rPr>
                <w:rFonts w:ascii="宋体" w:hAnsi="宋体" w:eastAsia="宋体"/>
                <w:b w:val="0"/>
                <w:sz w:val="16"/>
              </w:rPr>
              <w:t xml:space="preserve">　福利费</w:t>
            </w:r>
          </w:p>
        </w:tc>
        <w:tc>
          <w:tcPr>
            <w:tcW w:type="dxa" w:w="763"/>
            <w:vAlign w:val="center"/>
          </w:tcPr>
          <w:p>
            <w:pPr>
              <w:snapToGrid w:val="0"/>
              <w:spacing w:line="240" w:lineRule="auto" w:before="0" w:after="0"/>
              <w:jc w:val="center"/>
            </w:pPr>
            <w:r>
              <w:rPr>
                <w:rFonts w:ascii="宋体" w:hAnsi="宋体" w:eastAsia="宋体"/>
                <w:b w:val="0"/>
                <w:sz w:val="16"/>
              </w:rPr>
              <w:t>39</w:t>
            </w:r>
          </w:p>
        </w:tc>
        <w:tc>
          <w:tcPr>
            <w:tcW w:type="dxa" w:w="2348"/>
            <w:vAlign w:val="center"/>
          </w:tcPr>
          <w:p>
            <w:pPr>
              <w:snapToGrid w:val="0"/>
              <w:spacing w:line="240" w:lineRule="auto" w:before="0" w:after="0"/>
              <w:jc w:val="right"/>
            </w:pPr>
            <w:r>
              <w:rPr>
                <w:rFonts w:ascii="宋体" w:hAnsi="宋体" w:eastAsia="宋体"/>
                <w:b w:val="0"/>
                <w:sz w:val="16"/>
              </w:rPr>
              <w:t>15.21</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30231</w:t>
            </w:r>
          </w:p>
        </w:tc>
        <w:tc>
          <w:tcPr>
            <w:tcW w:type="dxa" w:w="3257"/>
            <w:vAlign w:val="center"/>
          </w:tcPr>
          <w:p>
            <w:pPr>
              <w:snapToGrid w:val="0"/>
              <w:spacing w:line="240" w:lineRule="auto" w:before="0" w:after="0"/>
            </w:pPr>
            <w:r>
              <w:rPr>
                <w:rFonts w:ascii="宋体" w:hAnsi="宋体" w:eastAsia="宋体"/>
                <w:b w:val="0"/>
                <w:sz w:val="16"/>
              </w:rPr>
              <w:t xml:space="preserve">　公务用车运行维护费</w:t>
            </w:r>
          </w:p>
        </w:tc>
        <w:tc>
          <w:tcPr>
            <w:tcW w:type="dxa" w:w="763"/>
            <w:vAlign w:val="center"/>
          </w:tcPr>
          <w:p>
            <w:pPr>
              <w:snapToGrid w:val="0"/>
              <w:spacing w:line="240" w:lineRule="auto" w:before="0" w:after="0"/>
              <w:jc w:val="center"/>
            </w:pPr>
            <w:r>
              <w:rPr>
                <w:rFonts w:ascii="宋体" w:hAnsi="宋体" w:eastAsia="宋体"/>
                <w:b w:val="0"/>
                <w:sz w:val="16"/>
              </w:rPr>
              <w:t>40</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30239</w:t>
            </w:r>
          </w:p>
        </w:tc>
        <w:tc>
          <w:tcPr>
            <w:tcW w:type="dxa" w:w="3257"/>
            <w:vAlign w:val="center"/>
          </w:tcPr>
          <w:p>
            <w:pPr>
              <w:snapToGrid w:val="0"/>
              <w:spacing w:line="240" w:lineRule="auto" w:before="0" w:after="0"/>
            </w:pPr>
            <w:r>
              <w:rPr>
                <w:rFonts w:ascii="宋体" w:hAnsi="宋体" w:eastAsia="宋体"/>
                <w:b w:val="0"/>
                <w:sz w:val="16"/>
              </w:rPr>
              <w:t xml:space="preserve">　其他交通费用</w:t>
            </w:r>
          </w:p>
        </w:tc>
        <w:tc>
          <w:tcPr>
            <w:tcW w:type="dxa" w:w="763"/>
            <w:vAlign w:val="center"/>
          </w:tcPr>
          <w:p>
            <w:pPr>
              <w:snapToGrid w:val="0"/>
              <w:spacing w:line="240" w:lineRule="auto" w:before="0" w:after="0"/>
              <w:jc w:val="center"/>
            </w:pPr>
            <w:r>
              <w:rPr>
                <w:rFonts w:ascii="宋体" w:hAnsi="宋体" w:eastAsia="宋体"/>
                <w:b w:val="0"/>
                <w:sz w:val="16"/>
              </w:rPr>
              <w:t>41</w:t>
            </w:r>
          </w:p>
        </w:tc>
        <w:tc>
          <w:tcPr>
            <w:tcW w:type="dxa" w:w="2348"/>
            <w:vAlign w:val="center"/>
          </w:tcPr>
          <w:p>
            <w:pPr>
              <w:snapToGrid w:val="0"/>
              <w:spacing w:line="240" w:lineRule="auto" w:before="0" w:after="0"/>
              <w:jc w:val="right"/>
            </w:pPr>
            <w:r>
              <w:rPr>
                <w:rFonts w:ascii="宋体" w:hAnsi="宋体" w:eastAsia="宋体"/>
                <w:b w:val="0"/>
                <w:sz w:val="16"/>
              </w:rPr>
              <w:t>44.70</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30240</w:t>
            </w:r>
          </w:p>
        </w:tc>
        <w:tc>
          <w:tcPr>
            <w:tcW w:type="dxa" w:w="3257"/>
            <w:vAlign w:val="center"/>
          </w:tcPr>
          <w:p>
            <w:pPr>
              <w:snapToGrid w:val="0"/>
              <w:spacing w:line="240" w:lineRule="auto" w:before="0" w:after="0"/>
            </w:pPr>
            <w:r>
              <w:rPr>
                <w:rFonts w:ascii="宋体" w:hAnsi="宋体" w:eastAsia="宋体"/>
                <w:b w:val="0"/>
                <w:sz w:val="16"/>
              </w:rPr>
              <w:t xml:space="preserve">　税金及附加费用</w:t>
            </w:r>
          </w:p>
        </w:tc>
        <w:tc>
          <w:tcPr>
            <w:tcW w:type="dxa" w:w="763"/>
            <w:vAlign w:val="center"/>
          </w:tcPr>
          <w:p>
            <w:pPr>
              <w:snapToGrid w:val="0"/>
              <w:spacing w:line="240" w:lineRule="auto" w:before="0" w:after="0"/>
              <w:jc w:val="center"/>
            </w:pPr>
            <w:r>
              <w:rPr>
                <w:rFonts w:ascii="宋体" w:hAnsi="宋体" w:eastAsia="宋体"/>
                <w:b w:val="0"/>
                <w:sz w:val="16"/>
              </w:rPr>
              <w:t>42</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30299</w:t>
            </w:r>
          </w:p>
        </w:tc>
        <w:tc>
          <w:tcPr>
            <w:tcW w:type="dxa" w:w="3257"/>
            <w:vAlign w:val="center"/>
          </w:tcPr>
          <w:p>
            <w:pPr>
              <w:snapToGrid w:val="0"/>
              <w:spacing w:line="240" w:lineRule="auto" w:before="0" w:after="0"/>
            </w:pPr>
            <w:r>
              <w:rPr>
                <w:rFonts w:ascii="宋体" w:hAnsi="宋体" w:eastAsia="宋体"/>
                <w:b w:val="0"/>
                <w:sz w:val="16"/>
              </w:rPr>
              <w:t xml:space="preserve">　其他商品和服务支出</w:t>
            </w:r>
          </w:p>
        </w:tc>
        <w:tc>
          <w:tcPr>
            <w:tcW w:type="dxa" w:w="763"/>
            <w:vAlign w:val="center"/>
          </w:tcPr>
          <w:p>
            <w:pPr>
              <w:snapToGrid w:val="0"/>
              <w:spacing w:line="240" w:lineRule="auto" w:before="0" w:after="0"/>
              <w:jc w:val="center"/>
            </w:pPr>
            <w:r>
              <w:rPr>
                <w:rFonts w:ascii="宋体" w:hAnsi="宋体" w:eastAsia="宋体"/>
                <w:b w:val="0"/>
                <w:sz w:val="16"/>
              </w:rPr>
              <w:t>43</w:t>
            </w:r>
          </w:p>
        </w:tc>
        <w:tc>
          <w:tcPr>
            <w:tcW w:type="dxa" w:w="2348"/>
            <w:vAlign w:val="center"/>
          </w:tcPr>
          <w:p>
            <w:pPr>
              <w:snapToGrid w:val="0"/>
              <w:spacing w:line="240" w:lineRule="auto" w:before="0" w:after="0"/>
              <w:jc w:val="right"/>
            </w:pPr>
            <w:r>
              <w:rPr>
                <w:rFonts w:ascii="宋体" w:hAnsi="宋体" w:eastAsia="宋体"/>
                <w:b w:val="0"/>
                <w:sz w:val="16"/>
              </w:rPr>
              <w:t>17.22</w:t>
            </w:r>
          </w:p>
        </w:tc>
      </w:tr>
      <w:tr>
        <w:trPr>
          <w:trHeight w:val="216"/>
        </w:trPr>
        <w:tc>
          <w:tcPr>
            <w:tcW w:type="dxa" w:w="2207"/>
            <w:vAlign w:val="center"/>
          </w:tcPr>
          <w:p>
            <w:pPr>
              <w:snapToGrid w:val="0"/>
              <w:spacing w:line="240" w:lineRule="auto" w:before="0" w:after="0"/>
            </w:pPr>
            <w:r>
              <w:rPr>
                <w:rFonts w:ascii="宋体" w:hAnsi="宋体" w:eastAsia="宋体"/>
                <w:b/>
                <w:sz w:val="16"/>
              </w:rPr>
              <w:t>303</w:t>
            </w:r>
          </w:p>
        </w:tc>
        <w:tc>
          <w:tcPr>
            <w:tcW w:type="dxa" w:w="3257"/>
            <w:vAlign w:val="center"/>
          </w:tcPr>
          <w:p>
            <w:pPr>
              <w:snapToGrid w:val="0"/>
              <w:spacing w:line="240" w:lineRule="auto" w:before="0" w:after="0"/>
            </w:pPr>
            <w:r>
              <w:rPr>
                <w:rFonts w:ascii="宋体" w:hAnsi="宋体" w:eastAsia="宋体"/>
                <w:b/>
                <w:sz w:val="16"/>
              </w:rPr>
              <w:t>对个人和家庭的补助</w:t>
            </w:r>
          </w:p>
        </w:tc>
        <w:tc>
          <w:tcPr>
            <w:tcW w:type="dxa" w:w="763"/>
            <w:vAlign w:val="center"/>
          </w:tcPr>
          <w:p>
            <w:pPr>
              <w:snapToGrid w:val="0"/>
              <w:spacing w:line="240" w:lineRule="auto" w:before="0" w:after="0"/>
              <w:jc w:val="center"/>
            </w:pPr>
            <w:r>
              <w:rPr>
                <w:rFonts w:ascii="宋体" w:hAnsi="宋体" w:eastAsia="宋体"/>
                <w:b w:val="0"/>
                <w:sz w:val="16"/>
              </w:rPr>
              <w:t>44</w:t>
            </w:r>
          </w:p>
        </w:tc>
        <w:tc>
          <w:tcPr>
            <w:tcW w:type="dxa" w:w="2348"/>
            <w:vAlign w:val="center"/>
          </w:tcPr>
          <w:p>
            <w:pPr>
              <w:snapToGrid w:val="0"/>
              <w:spacing w:line="240" w:lineRule="auto" w:before="0" w:after="0"/>
              <w:jc w:val="right"/>
            </w:pPr>
            <w:r>
              <w:rPr>
                <w:rFonts w:ascii="宋体" w:hAnsi="宋体" w:eastAsia="宋体"/>
                <w:b/>
                <w:sz w:val="16"/>
              </w:rPr>
              <w:t>56.69</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30301</w:t>
            </w:r>
          </w:p>
        </w:tc>
        <w:tc>
          <w:tcPr>
            <w:tcW w:type="dxa" w:w="3257"/>
            <w:vAlign w:val="center"/>
          </w:tcPr>
          <w:p>
            <w:pPr>
              <w:snapToGrid w:val="0"/>
              <w:spacing w:line="240" w:lineRule="auto" w:before="0" w:after="0"/>
            </w:pPr>
            <w:r>
              <w:rPr>
                <w:rFonts w:ascii="宋体" w:hAnsi="宋体" w:eastAsia="宋体"/>
                <w:b w:val="0"/>
                <w:sz w:val="16"/>
              </w:rPr>
              <w:t xml:space="preserve">　离休费</w:t>
            </w:r>
          </w:p>
        </w:tc>
        <w:tc>
          <w:tcPr>
            <w:tcW w:type="dxa" w:w="763"/>
            <w:vAlign w:val="center"/>
          </w:tcPr>
          <w:p>
            <w:pPr>
              <w:snapToGrid w:val="0"/>
              <w:spacing w:line="240" w:lineRule="auto" w:before="0" w:after="0"/>
              <w:jc w:val="center"/>
            </w:pPr>
            <w:r>
              <w:rPr>
                <w:rFonts w:ascii="宋体" w:hAnsi="宋体" w:eastAsia="宋体"/>
                <w:b w:val="0"/>
                <w:sz w:val="16"/>
              </w:rPr>
              <w:t>45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30302</w:t>
            </w:r>
          </w:p>
        </w:tc>
        <w:tc>
          <w:tcPr>
            <w:tcW w:type="dxa" w:w="3257"/>
            <w:vAlign w:val="center"/>
          </w:tcPr>
          <w:p>
            <w:pPr>
              <w:snapToGrid w:val="0"/>
              <w:spacing w:line="240" w:lineRule="auto" w:before="0" w:after="0"/>
            </w:pPr>
            <w:r>
              <w:rPr>
                <w:rFonts w:ascii="宋体" w:hAnsi="宋体" w:eastAsia="宋体"/>
                <w:b w:val="0"/>
                <w:sz w:val="16"/>
              </w:rPr>
              <w:t xml:space="preserve">　退休费</w:t>
            </w:r>
          </w:p>
        </w:tc>
        <w:tc>
          <w:tcPr>
            <w:tcW w:type="dxa" w:w="763"/>
            <w:vAlign w:val="center"/>
          </w:tcPr>
          <w:p>
            <w:pPr>
              <w:snapToGrid w:val="0"/>
              <w:spacing w:line="240" w:lineRule="auto" w:before="0" w:after="0"/>
              <w:jc w:val="center"/>
            </w:pPr>
            <w:r>
              <w:rPr>
                <w:rFonts w:ascii="宋体" w:hAnsi="宋体" w:eastAsia="宋体"/>
                <w:b w:val="0"/>
                <w:sz w:val="16"/>
              </w:rPr>
              <w:t>46</w:t>
            </w:r>
          </w:p>
        </w:tc>
        <w:tc>
          <w:tcPr>
            <w:tcW w:type="dxa" w:w="2348"/>
            <w:vAlign w:val="center"/>
          </w:tcPr>
          <w:p>
            <w:pPr>
              <w:snapToGrid w:val="0"/>
              <w:spacing w:line="240" w:lineRule="auto" w:before="0" w:after="0"/>
              <w:jc w:val="right"/>
            </w:pPr>
            <w:r>
              <w:rPr>
                <w:rFonts w:ascii="宋体" w:hAnsi="宋体" w:eastAsia="宋体"/>
                <w:b w:val="0"/>
                <w:sz w:val="16"/>
              </w:rPr>
              <w:t>56.27</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30303</w:t>
            </w:r>
          </w:p>
        </w:tc>
        <w:tc>
          <w:tcPr>
            <w:tcW w:type="dxa" w:w="3257"/>
            <w:vAlign w:val="center"/>
          </w:tcPr>
          <w:p>
            <w:pPr>
              <w:snapToGrid w:val="0"/>
              <w:spacing w:line="240" w:lineRule="auto" w:before="0" w:after="0"/>
            </w:pPr>
            <w:r>
              <w:rPr>
                <w:rFonts w:ascii="宋体" w:hAnsi="宋体" w:eastAsia="宋体"/>
                <w:b w:val="0"/>
                <w:sz w:val="16"/>
              </w:rPr>
              <w:t xml:space="preserve">　退职（役）费</w:t>
            </w:r>
          </w:p>
        </w:tc>
        <w:tc>
          <w:tcPr>
            <w:tcW w:type="dxa" w:w="763"/>
            <w:vAlign w:val="center"/>
          </w:tcPr>
          <w:p>
            <w:pPr>
              <w:snapToGrid w:val="0"/>
              <w:spacing w:line="240" w:lineRule="auto" w:before="0" w:after="0"/>
              <w:jc w:val="center"/>
            </w:pPr>
            <w:r>
              <w:rPr>
                <w:rFonts w:ascii="宋体" w:hAnsi="宋体" w:eastAsia="宋体"/>
                <w:b w:val="0"/>
                <w:sz w:val="16"/>
              </w:rPr>
              <w:t>47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30304</w:t>
            </w:r>
          </w:p>
        </w:tc>
        <w:tc>
          <w:tcPr>
            <w:tcW w:type="dxa" w:w="3257"/>
            <w:vAlign w:val="center"/>
          </w:tcPr>
          <w:p>
            <w:pPr>
              <w:snapToGrid w:val="0"/>
              <w:spacing w:line="240" w:lineRule="auto" w:before="0" w:after="0"/>
            </w:pPr>
            <w:r>
              <w:rPr>
                <w:rFonts w:ascii="宋体" w:hAnsi="宋体" w:eastAsia="宋体"/>
                <w:b w:val="0"/>
                <w:sz w:val="16"/>
              </w:rPr>
              <w:t xml:space="preserve">　抚恤金</w:t>
            </w:r>
          </w:p>
        </w:tc>
        <w:tc>
          <w:tcPr>
            <w:tcW w:type="dxa" w:w="763"/>
            <w:vAlign w:val="center"/>
          </w:tcPr>
          <w:p>
            <w:pPr>
              <w:snapToGrid w:val="0"/>
              <w:spacing w:line="240" w:lineRule="auto" w:before="0" w:after="0"/>
              <w:jc w:val="center"/>
            </w:pPr>
            <w:r>
              <w:rPr>
                <w:rFonts w:ascii="宋体" w:hAnsi="宋体" w:eastAsia="宋体"/>
                <w:b w:val="0"/>
                <w:sz w:val="16"/>
              </w:rPr>
              <w:t>48</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30305</w:t>
            </w:r>
          </w:p>
        </w:tc>
        <w:tc>
          <w:tcPr>
            <w:tcW w:type="dxa" w:w="3257"/>
            <w:vAlign w:val="center"/>
          </w:tcPr>
          <w:p>
            <w:pPr>
              <w:snapToGrid w:val="0"/>
              <w:spacing w:line="240" w:lineRule="auto" w:before="0" w:after="0"/>
            </w:pPr>
            <w:r>
              <w:rPr>
                <w:rFonts w:ascii="宋体" w:hAnsi="宋体" w:eastAsia="宋体"/>
                <w:b w:val="0"/>
                <w:sz w:val="16"/>
              </w:rPr>
              <w:t xml:space="preserve">　生活补助</w:t>
            </w:r>
          </w:p>
        </w:tc>
        <w:tc>
          <w:tcPr>
            <w:tcW w:type="dxa" w:w="763"/>
            <w:vAlign w:val="center"/>
          </w:tcPr>
          <w:p>
            <w:pPr>
              <w:snapToGrid w:val="0"/>
              <w:spacing w:line="240" w:lineRule="auto" w:before="0" w:after="0"/>
              <w:jc w:val="center"/>
            </w:pPr>
            <w:r>
              <w:rPr>
                <w:rFonts w:ascii="宋体" w:hAnsi="宋体" w:eastAsia="宋体"/>
                <w:b w:val="0"/>
                <w:sz w:val="16"/>
              </w:rPr>
              <w:t>49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30306</w:t>
            </w:r>
          </w:p>
        </w:tc>
        <w:tc>
          <w:tcPr>
            <w:tcW w:type="dxa" w:w="3257"/>
            <w:vAlign w:val="center"/>
          </w:tcPr>
          <w:p>
            <w:pPr>
              <w:snapToGrid w:val="0"/>
              <w:spacing w:line="240" w:lineRule="auto" w:before="0" w:after="0"/>
            </w:pPr>
            <w:r>
              <w:rPr>
                <w:rFonts w:ascii="宋体" w:hAnsi="宋体" w:eastAsia="宋体"/>
                <w:b w:val="0"/>
                <w:sz w:val="16"/>
              </w:rPr>
              <w:t xml:space="preserve">　救济费</w:t>
            </w:r>
          </w:p>
        </w:tc>
        <w:tc>
          <w:tcPr>
            <w:tcW w:type="dxa" w:w="763"/>
            <w:vAlign w:val="center"/>
          </w:tcPr>
          <w:p>
            <w:pPr>
              <w:snapToGrid w:val="0"/>
              <w:spacing w:line="240" w:lineRule="auto" w:before="0" w:after="0"/>
              <w:jc w:val="center"/>
            </w:pPr>
            <w:r>
              <w:rPr>
                <w:rFonts w:ascii="宋体" w:hAnsi="宋体" w:eastAsia="宋体"/>
                <w:b w:val="0"/>
                <w:sz w:val="16"/>
              </w:rPr>
              <w:t>50</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30307</w:t>
            </w:r>
          </w:p>
        </w:tc>
        <w:tc>
          <w:tcPr>
            <w:tcW w:type="dxa" w:w="3257"/>
            <w:vAlign w:val="center"/>
          </w:tcPr>
          <w:p>
            <w:pPr>
              <w:snapToGrid w:val="0"/>
              <w:spacing w:line="240" w:lineRule="auto" w:before="0" w:after="0"/>
            </w:pPr>
            <w:r>
              <w:rPr>
                <w:rFonts w:ascii="宋体" w:hAnsi="宋体" w:eastAsia="宋体"/>
                <w:b w:val="0"/>
                <w:sz w:val="16"/>
              </w:rPr>
              <w:t xml:space="preserve">　医疗费补助</w:t>
            </w:r>
          </w:p>
        </w:tc>
        <w:tc>
          <w:tcPr>
            <w:tcW w:type="dxa" w:w="763"/>
            <w:vAlign w:val="center"/>
          </w:tcPr>
          <w:p>
            <w:pPr>
              <w:snapToGrid w:val="0"/>
              <w:spacing w:line="240" w:lineRule="auto" w:before="0" w:after="0"/>
              <w:jc w:val="center"/>
            </w:pPr>
            <w:r>
              <w:rPr>
                <w:rFonts w:ascii="宋体" w:hAnsi="宋体" w:eastAsia="宋体"/>
                <w:b w:val="0"/>
                <w:sz w:val="16"/>
              </w:rPr>
              <w:t>51</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30308</w:t>
            </w:r>
          </w:p>
        </w:tc>
        <w:tc>
          <w:tcPr>
            <w:tcW w:type="dxa" w:w="3257"/>
            <w:vAlign w:val="center"/>
          </w:tcPr>
          <w:p>
            <w:pPr>
              <w:snapToGrid w:val="0"/>
              <w:spacing w:line="240" w:lineRule="auto" w:before="0" w:after="0"/>
            </w:pPr>
            <w:r>
              <w:rPr>
                <w:rFonts w:ascii="宋体" w:hAnsi="宋体" w:eastAsia="宋体"/>
                <w:b w:val="0"/>
                <w:sz w:val="16"/>
              </w:rPr>
              <w:t xml:space="preserve">　助学金</w:t>
            </w:r>
          </w:p>
        </w:tc>
        <w:tc>
          <w:tcPr>
            <w:tcW w:type="dxa" w:w="763"/>
            <w:vAlign w:val="center"/>
          </w:tcPr>
          <w:p>
            <w:pPr>
              <w:snapToGrid w:val="0"/>
              <w:spacing w:line="240" w:lineRule="auto" w:before="0" w:after="0"/>
              <w:jc w:val="center"/>
            </w:pPr>
            <w:r>
              <w:rPr>
                <w:rFonts w:ascii="宋体" w:hAnsi="宋体" w:eastAsia="宋体"/>
                <w:b w:val="0"/>
                <w:sz w:val="16"/>
              </w:rPr>
              <w:t>52</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30309</w:t>
            </w:r>
          </w:p>
        </w:tc>
        <w:tc>
          <w:tcPr>
            <w:tcW w:type="dxa" w:w="3257"/>
            <w:vAlign w:val="center"/>
          </w:tcPr>
          <w:p>
            <w:pPr>
              <w:snapToGrid w:val="0"/>
              <w:spacing w:line="240" w:lineRule="auto" w:before="0" w:after="0"/>
            </w:pPr>
            <w:r>
              <w:rPr>
                <w:rFonts w:ascii="宋体" w:hAnsi="宋体" w:eastAsia="宋体"/>
                <w:b w:val="0"/>
                <w:sz w:val="16"/>
              </w:rPr>
              <w:t xml:space="preserve">　奖励金</w:t>
            </w:r>
          </w:p>
        </w:tc>
        <w:tc>
          <w:tcPr>
            <w:tcW w:type="dxa" w:w="763"/>
            <w:vAlign w:val="center"/>
          </w:tcPr>
          <w:p>
            <w:pPr>
              <w:snapToGrid w:val="0"/>
              <w:spacing w:line="240" w:lineRule="auto" w:before="0" w:after="0"/>
              <w:jc w:val="center"/>
            </w:pPr>
            <w:r>
              <w:rPr>
                <w:rFonts w:ascii="宋体" w:hAnsi="宋体" w:eastAsia="宋体"/>
                <w:b w:val="0"/>
                <w:sz w:val="16"/>
              </w:rPr>
              <w:t>53</w:t>
            </w:r>
          </w:p>
        </w:tc>
        <w:tc>
          <w:tcPr>
            <w:tcW w:type="dxa" w:w="2348"/>
            <w:vAlign w:val="center"/>
          </w:tcPr>
          <w:p>
            <w:pPr>
              <w:snapToGrid w:val="0"/>
              <w:spacing w:line="240" w:lineRule="auto" w:before="0" w:after="0"/>
              <w:jc w:val="right"/>
            </w:pPr>
            <w:r>
              <w:rPr>
                <w:rFonts w:ascii="宋体" w:hAnsi="宋体" w:eastAsia="宋体"/>
                <w:b w:val="0"/>
                <w:sz w:val="16"/>
              </w:rPr>
              <w:t>0.02</w:t>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30310</w:t>
            </w:r>
          </w:p>
        </w:tc>
        <w:tc>
          <w:tcPr>
            <w:tcW w:type="dxa" w:w="3257"/>
            <w:vAlign w:val="center"/>
          </w:tcPr>
          <w:p>
            <w:pPr>
              <w:snapToGrid w:val="0"/>
              <w:spacing w:line="240" w:lineRule="auto" w:before="0" w:after="0"/>
            </w:pPr>
            <w:r>
              <w:rPr>
                <w:rFonts w:ascii="宋体" w:hAnsi="宋体" w:eastAsia="宋体"/>
                <w:b w:val="0"/>
                <w:sz w:val="16"/>
              </w:rPr>
              <w:t xml:space="preserve">　个人农业生产补贴</w:t>
            </w:r>
          </w:p>
        </w:tc>
        <w:tc>
          <w:tcPr>
            <w:tcW w:type="dxa" w:w="763"/>
            <w:vAlign w:val="center"/>
          </w:tcPr>
          <w:p>
            <w:pPr>
              <w:snapToGrid w:val="0"/>
              <w:spacing w:line="240" w:lineRule="auto" w:before="0" w:after="0"/>
              <w:jc w:val="center"/>
            </w:pPr>
            <w:r>
              <w:rPr>
                <w:rFonts w:ascii="宋体" w:hAnsi="宋体" w:eastAsia="宋体"/>
                <w:b w:val="0"/>
                <w:sz w:val="16"/>
              </w:rPr>
              <w:t>54</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30399</w:t>
            </w:r>
          </w:p>
        </w:tc>
        <w:tc>
          <w:tcPr>
            <w:tcW w:type="dxa" w:w="3257"/>
            <w:vAlign w:val="center"/>
          </w:tcPr>
          <w:p>
            <w:pPr>
              <w:snapToGrid w:val="0"/>
              <w:spacing w:line="240" w:lineRule="auto" w:before="0" w:after="0"/>
            </w:pPr>
            <w:r>
              <w:rPr>
                <w:rFonts w:ascii="宋体" w:hAnsi="宋体" w:eastAsia="宋体"/>
                <w:b w:val="0"/>
                <w:sz w:val="16"/>
              </w:rPr>
              <w:t xml:space="preserve">　其他个人和家庭的补助支出</w:t>
            </w:r>
          </w:p>
        </w:tc>
        <w:tc>
          <w:tcPr>
            <w:tcW w:type="dxa" w:w="763"/>
            <w:vAlign w:val="center"/>
          </w:tcPr>
          <w:p>
            <w:pPr>
              <w:snapToGrid w:val="0"/>
              <w:spacing w:line="240" w:lineRule="auto" w:before="0" w:after="0"/>
              <w:jc w:val="center"/>
            </w:pPr>
            <w:r>
              <w:rPr>
                <w:rFonts w:ascii="宋体" w:hAnsi="宋体" w:eastAsia="宋体"/>
                <w:b w:val="0"/>
                <w:sz w:val="16"/>
              </w:rPr>
              <w:t>55</w:t>
            </w:r>
          </w:p>
        </w:tc>
        <w:tc>
          <w:tcPr>
            <w:tcW w:type="dxa" w:w="2348"/>
            <w:vAlign w:val="center"/>
          </w:tcPr>
          <w:p>
            <w:pPr>
              <w:snapToGrid w:val="0"/>
              <w:spacing w:line="240" w:lineRule="auto" w:before="0" w:after="0"/>
              <w:jc w:val="right"/>
            </w:pPr>
            <w:r>
              <w:rPr>
                <w:rFonts w:ascii="宋体" w:hAnsi="宋体" w:eastAsia="宋体"/>
                <w:b w:val="0"/>
                <w:sz w:val="16"/>
              </w:rPr>
              <w:t>0.40</w:t>
            </w:r>
          </w:p>
        </w:tc>
      </w:tr>
      <w:tr>
        <w:trPr>
          <w:trHeight w:val="216"/>
        </w:trPr>
        <w:tc>
          <w:tcPr>
            <w:tcW w:type="dxa" w:w="2207"/>
            <w:vAlign w:val="center"/>
          </w:tcPr>
          <w:p>
            <w:pPr>
              <w:snapToGrid w:val="0"/>
              <w:spacing w:line="240" w:lineRule="auto" w:before="0" w:after="0"/>
            </w:pPr>
            <w:r>
              <w:rPr>
                <w:rFonts w:ascii="宋体" w:hAnsi="宋体" w:eastAsia="宋体"/>
                <w:b/>
                <w:sz w:val="16"/>
              </w:rPr>
              <w:t>307</w:t>
            </w:r>
          </w:p>
        </w:tc>
        <w:tc>
          <w:tcPr>
            <w:tcW w:type="dxa" w:w="3257"/>
            <w:vAlign w:val="center"/>
          </w:tcPr>
          <w:p>
            <w:pPr>
              <w:snapToGrid w:val="0"/>
              <w:spacing w:line="240" w:lineRule="auto" w:before="0" w:after="0"/>
            </w:pPr>
            <w:r>
              <w:rPr>
                <w:rFonts w:ascii="宋体" w:hAnsi="宋体" w:eastAsia="宋体"/>
                <w:b/>
                <w:sz w:val="16"/>
              </w:rPr>
              <w:t>债务利息及费用支出</w:t>
            </w:r>
          </w:p>
        </w:tc>
        <w:tc>
          <w:tcPr>
            <w:tcW w:type="dxa" w:w="763"/>
            <w:vAlign w:val="center"/>
          </w:tcPr>
          <w:p>
            <w:pPr>
              <w:snapToGrid w:val="0"/>
              <w:spacing w:line="240" w:lineRule="auto" w:before="0" w:after="0"/>
              <w:jc w:val="center"/>
            </w:pPr>
            <w:r>
              <w:rPr>
                <w:rFonts w:ascii="宋体" w:hAnsi="宋体" w:eastAsia="宋体"/>
                <w:b w:val="0"/>
                <w:sz w:val="16"/>
              </w:rPr>
              <w:t>56</w:t>
            </w:r>
          </w:p>
        </w:tc>
        <w:tc>
          <w:tcPr>
            <w:tcW w:type="dxa" w:w="2348"/>
            <w:vAlign w:val="center"/>
          </w:tcPr>
          <w:p>
            <w:pPr>
              <w:snapToGrid w:val="0"/>
              <w:spacing w:line="240" w:lineRule="auto" w:before="0" w:after="0"/>
              <w:jc w:val="right"/>
            </w:pPr>
            <w:r>
              <w:rPr>
                <w:rFonts w:ascii="宋体" w:hAnsi="宋体" w:eastAsia="宋体"/>
                <w:b/>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30701</w:t>
            </w:r>
          </w:p>
        </w:tc>
        <w:tc>
          <w:tcPr>
            <w:tcW w:type="dxa" w:w="3257"/>
            <w:vAlign w:val="center"/>
          </w:tcPr>
          <w:p>
            <w:pPr>
              <w:snapToGrid w:val="0"/>
              <w:spacing w:line="240" w:lineRule="auto" w:before="0" w:after="0"/>
            </w:pPr>
            <w:r>
              <w:rPr>
                <w:rFonts w:ascii="宋体" w:hAnsi="宋体" w:eastAsia="宋体"/>
                <w:b w:val="0"/>
                <w:sz w:val="16"/>
              </w:rPr>
              <w:t xml:space="preserve">　国内债务付息</w:t>
            </w:r>
          </w:p>
        </w:tc>
        <w:tc>
          <w:tcPr>
            <w:tcW w:type="dxa" w:w="763"/>
            <w:vAlign w:val="center"/>
          </w:tcPr>
          <w:p>
            <w:pPr>
              <w:snapToGrid w:val="0"/>
              <w:spacing w:line="240" w:lineRule="auto" w:before="0" w:after="0"/>
              <w:jc w:val="center"/>
            </w:pPr>
            <w:r>
              <w:rPr>
                <w:rFonts w:ascii="宋体" w:hAnsi="宋体" w:eastAsia="宋体"/>
                <w:b w:val="0"/>
                <w:sz w:val="16"/>
              </w:rPr>
              <w:t>57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30702</w:t>
            </w:r>
          </w:p>
        </w:tc>
        <w:tc>
          <w:tcPr>
            <w:tcW w:type="dxa" w:w="3257"/>
            <w:vAlign w:val="center"/>
          </w:tcPr>
          <w:p>
            <w:pPr>
              <w:snapToGrid w:val="0"/>
              <w:spacing w:line="240" w:lineRule="auto" w:before="0" w:after="0"/>
            </w:pPr>
            <w:r>
              <w:rPr>
                <w:rFonts w:ascii="宋体" w:hAnsi="宋体" w:eastAsia="宋体"/>
                <w:b w:val="0"/>
                <w:sz w:val="16"/>
              </w:rPr>
              <w:t xml:space="preserve">　国外债务付息</w:t>
            </w:r>
          </w:p>
        </w:tc>
        <w:tc>
          <w:tcPr>
            <w:tcW w:type="dxa" w:w="763"/>
            <w:vAlign w:val="center"/>
          </w:tcPr>
          <w:p>
            <w:pPr>
              <w:snapToGrid w:val="0"/>
              <w:spacing w:line="240" w:lineRule="auto" w:before="0" w:after="0"/>
              <w:jc w:val="center"/>
            </w:pPr>
            <w:r>
              <w:rPr>
                <w:rFonts w:ascii="宋体" w:hAnsi="宋体" w:eastAsia="宋体"/>
                <w:b w:val="0"/>
                <w:sz w:val="16"/>
              </w:rPr>
              <w:t>58</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30703</w:t>
            </w:r>
          </w:p>
        </w:tc>
        <w:tc>
          <w:tcPr>
            <w:tcW w:type="dxa" w:w="3257"/>
            <w:vAlign w:val="center"/>
          </w:tcPr>
          <w:p>
            <w:pPr>
              <w:snapToGrid w:val="0"/>
              <w:spacing w:line="240" w:lineRule="auto" w:before="0" w:after="0"/>
            </w:pPr>
            <w:r>
              <w:rPr>
                <w:rFonts w:ascii="宋体" w:hAnsi="宋体" w:eastAsia="宋体"/>
                <w:b w:val="0"/>
                <w:sz w:val="16"/>
              </w:rPr>
              <w:t xml:space="preserve">　国内债务发行费用</w:t>
            </w:r>
          </w:p>
        </w:tc>
        <w:tc>
          <w:tcPr>
            <w:tcW w:type="dxa" w:w="763"/>
            <w:vAlign w:val="center"/>
          </w:tcPr>
          <w:p>
            <w:pPr>
              <w:snapToGrid w:val="0"/>
              <w:spacing w:line="240" w:lineRule="auto" w:before="0" w:after="0"/>
              <w:jc w:val="center"/>
            </w:pPr>
            <w:r>
              <w:rPr>
                <w:rFonts w:ascii="宋体" w:hAnsi="宋体" w:eastAsia="宋体"/>
                <w:b w:val="0"/>
                <w:sz w:val="16"/>
              </w:rPr>
              <w:t>59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30704</w:t>
            </w:r>
          </w:p>
        </w:tc>
        <w:tc>
          <w:tcPr>
            <w:tcW w:type="dxa" w:w="3257"/>
            <w:vAlign w:val="center"/>
          </w:tcPr>
          <w:p>
            <w:pPr>
              <w:snapToGrid w:val="0"/>
              <w:spacing w:line="240" w:lineRule="auto" w:before="0" w:after="0"/>
            </w:pPr>
            <w:r>
              <w:rPr>
                <w:rFonts w:ascii="宋体" w:hAnsi="宋体" w:eastAsia="宋体"/>
                <w:b w:val="0"/>
                <w:sz w:val="16"/>
              </w:rPr>
              <w:t xml:space="preserve">　国外债务发行费用</w:t>
            </w:r>
          </w:p>
        </w:tc>
        <w:tc>
          <w:tcPr>
            <w:tcW w:type="dxa" w:w="763"/>
            <w:vAlign w:val="center"/>
          </w:tcPr>
          <w:p>
            <w:pPr>
              <w:snapToGrid w:val="0"/>
              <w:spacing w:line="240" w:lineRule="auto" w:before="0" w:after="0"/>
              <w:jc w:val="center"/>
            </w:pPr>
            <w:r>
              <w:rPr>
                <w:rFonts w:ascii="宋体" w:hAnsi="宋体" w:eastAsia="宋体"/>
                <w:b w:val="0"/>
                <w:sz w:val="16"/>
              </w:rPr>
              <w:t>60</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sz w:val="16"/>
              </w:rPr>
              <w:t>310</w:t>
            </w:r>
          </w:p>
        </w:tc>
        <w:tc>
          <w:tcPr>
            <w:tcW w:type="dxa" w:w="3257"/>
            <w:vAlign w:val="center"/>
          </w:tcPr>
          <w:p>
            <w:pPr>
              <w:snapToGrid w:val="0"/>
              <w:spacing w:line="240" w:lineRule="auto" w:before="0" w:after="0"/>
            </w:pPr>
            <w:r>
              <w:rPr>
                <w:rFonts w:ascii="宋体" w:hAnsi="宋体" w:eastAsia="宋体"/>
                <w:b/>
                <w:sz w:val="16"/>
              </w:rPr>
              <w:t>资本性支出</w:t>
            </w:r>
          </w:p>
        </w:tc>
        <w:tc>
          <w:tcPr>
            <w:tcW w:type="dxa" w:w="763"/>
            <w:vAlign w:val="center"/>
          </w:tcPr>
          <w:p>
            <w:pPr>
              <w:snapToGrid w:val="0"/>
              <w:spacing w:line="240" w:lineRule="auto" w:before="0" w:after="0"/>
              <w:jc w:val="center"/>
            </w:pPr>
            <w:r>
              <w:rPr>
                <w:rFonts w:ascii="宋体" w:hAnsi="宋体" w:eastAsia="宋体"/>
                <w:b w:val="0"/>
                <w:sz w:val="16"/>
              </w:rPr>
              <w:t>61</w:t>
            </w:r>
          </w:p>
        </w:tc>
        <w:tc>
          <w:tcPr>
            <w:tcW w:type="dxa" w:w="2348"/>
            <w:vAlign w:val="center"/>
          </w:tcPr>
          <w:p>
            <w:pPr>
              <w:snapToGrid w:val="0"/>
              <w:spacing w:line="240" w:lineRule="auto" w:before="0" w:after="0"/>
              <w:jc w:val="right"/>
            </w:pPr>
            <w:r>
              <w:rPr>
                <w:rFonts w:ascii="宋体" w:hAnsi="宋体" w:eastAsia="宋体"/>
                <w:b/>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31001</w:t>
            </w:r>
          </w:p>
        </w:tc>
        <w:tc>
          <w:tcPr>
            <w:tcW w:type="dxa" w:w="3257"/>
            <w:vAlign w:val="center"/>
          </w:tcPr>
          <w:p>
            <w:pPr>
              <w:snapToGrid w:val="0"/>
              <w:spacing w:line="240" w:lineRule="auto" w:before="0" w:after="0"/>
            </w:pPr>
            <w:r>
              <w:rPr>
                <w:rFonts w:ascii="宋体" w:hAnsi="宋体" w:eastAsia="宋体"/>
                <w:b w:val="0"/>
                <w:sz w:val="16"/>
              </w:rPr>
              <w:t xml:space="preserve">　房屋建筑物购建</w:t>
            </w:r>
          </w:p>
        </w:tc>
        <w:tc>
          <w:tcPr>
            <w:tcW w:type="dxa" w:w="763"/>
            <w:vAlign w:val="center"/>
          </w:tcPr>
          <w:p>
            <w:pPr>
              <w:snapToGrid w:val="0"/>
              <w:spacing w:line="240" w:lineRule="auto" w:before="0" w:after="0"/>
              <w:jc w:val="center"/>
            </w:pPr>
            <w:r>
              <w:rPr>
                <w:rFonts w:ascii="宋体" w:hAnsi="宋体" w:eastAsia="宋体"/>
                <w:b w:val="0"/>
                <w:sz w:val="16"/>
              </w:rPr>
              <w:t>62</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31002</w:t>
            </w:r>
          </w:p>
        </w:tc>
        <w:tc>
          <w:tcPr>
            <w:tcW w:type="dxa" w:w="3257"/>
            <w:vAlign w:val="center"/>
          </w:tcPr>
          <w:p>
            <w:pPr>
              <w:snapToGrid w:val="0"/>
              <w:spacing w:line="240" w:lineRule="auto" w:before="0" w:after="0"/>
            </w:pPr>
            <w:r>
              <w:rPr>
                <w:rFonts w:ascii="宋体" w:hAnsi="宋体" w:eastAsia="宋体"/>
                <w:b w:val="0"/>
                <w:sz w:val="16"/>
              </w:rPr>
              <w:t xml:space="preserve">　办公设备购置</w:t>
            </w:r>
          </w:p>
        </w:tc>
        <w:tc>
          <w:tcPr>
            <w:tcW w:type="dxa" w:w="763"/>
            <w:vAlign w:val="center"/>
          </w:tcPr>
          <w:p>
            <w:pPr>
              <w:snapToGrid w:val="0"/>
              <w:spacing w:line="240" w:lineRule="auto" w:before="0" w:after="0"/>
              <w:jc w:val="center"/>
            </w:pPr>
            <w:r>
              <w:rPr>
                <w:rFonts w:ascii="宋体" w:hAnsi="宋体" w:eastAsia="宋体"/>
                <w:b w:val="0"/>
                <w:sz w:val="16"/>
              </w:rPr>
              <w:t>63</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31003</w:t>
            </w:r>
          </w:p>
        </w:tc>
        <w:tc>
          <w:tcPr>
            <w:tcW w:type="dxa" w:w="3257"/>
            <w:vAlign w:val="center"/>
          </w:tcPr>
          <w:p>
            <w:pPr>
              <w:snapToGrid w:val="0"/>
              <w:spacing w:line="240" w:lineRule="auto" w:before="0" w:after="0"/>
            </w:pPr>
            <w:r>
              <w:rPr>
                <w:rFonts w:ascii="宋体" w:hAnsi="宋体" w:eastAsia="宋体"/>
                <w:b w:val="0"/>
                <w:sz w:val="16"/>
              </w:rPr>
              <w:t xml:space="preserve">　专用设备购置</w:t>
            </w:r>
          </w:p>
        </w:tc>
        <w:tc>
          <w:tcPr>
            <w:tcW w:type="dxa" w:w="763"/>
            <w:vAlign w:val="center"/>
          </w:tcPr>
          <w:p>
            <w:pPr>
              <w:snapToGrid w:val="0"/>
              <w:spacing w:line="240" w:lineRule="auto" w:before="0" w:after="0"/>
              <w:jc w:val="center"/>
            </w:pPr>
            <w:r>
              <w:rPr>
                <w:rFonts w:ascii="宋体" w:hAnsi="宋体" w:eastAsia="宋体"/>
                <w:b w:val="0"/>
                <w:sz w:val="16"/>
              </w:rPr>
              <w:t>64</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31005</w:t>
            </w:r>
          </w:p>
        </w:tc>
        <w:tc>
          <w:tcPr>
            <w:tcW w:type="dxa" w:w="3257"/>
            <w:vAlign w:val="center"/>
          </w:tcPr>
          <w:p>
            <w:pPr>
              <w:snapToGrid w:val="0"/>
              <w:spacing w:line="240" w:lineRule="auto" w:before="0" w:after="0"/>
            </w:pPr>
            <w:r>
              <w:rPr>
                <w:rFonts w:ascii="宋体" w:hAnsi="宋体" w:eastAsia="宋体"/>
                <w:b w:val="0"/>
                <w:sz w:val="16"/>
              </w:rPr>
              <w:t xml:space="preserve">　基础设施建设</w:t>
            </w:r>
          </w:p>
        </w:tc>
        <w:tc>
          <w:tcPr>
            <w:tcW w:type="dxa" w:w="763"/>
            <w:vAlign w:val="center"/>
          </w:tcPr>
          <w:p>
            <w:pPr>
              <w:snapToGrid w:val="0"/>
              <w:spacing w:line="240" w:lineRule="auto" w:before="0" w:after="0"/>
              <w:jc w:val="center"/>
            </w:pPr>
            <w:r>
              <w:rPr>
                <w:rFonts w:ascii="宋体" w:hAnsi="宋体" w:eastAsia="宋体"/>
                <w:b w:val="0"/>
                <w:sz w:val="16"/>
              </w:rPr>
              <w:t>65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31006</w:t>
            </w:r>
          </w:p>
        </w:tc>
        <w:tc>
          <w:tcPr>
            <w:tcW w:type="dxa" w:w="3257"/>
            <w:vAlign w:val="center"/>
          </w:tcPr>
          <w:p>
            <w:pPr>
              <w:snapToGrid w:val="0"/>
              <w:spacing w:line="240" w:lineRule="auto" w:before="0" w:after="0"/>
            </w:pPr>
            <w:r>
              <w:rPr>
                <w:rFonts w:ascii="宋体" w:hAnsi="宋体" w:eastAsia="宋体"/>
                <w:b w:val="0"/>
                <w:sz w:val="16"/>
              </w:rPr>
              <w:t xml:space="preserve">　大型修缮</w:t>
            </w:r>
          </w:p>
        </w:tc>
        <w:tc>
          <w:tcPr>
            <w:tcW w:type="dxa" w:w="763"/>
            <w:vAlign w:val="center"/>
          </w:tcPr>
          <w:p>
            <w:pPr>
              <w:snapToGrid w:val="0"/>
              <w:spacing w:line="240" w:lineRule="auto" w:before="0" w:after="0"/>
              <w:jc w:val="center"/>
            </w:pPr>
            <w:r>
              <w:rPr>
                <w:rFonts w:ascii="宋体" w:hAnsi="宋体" w:eastAsia="宋体"/>
                <w:b w:val="0"/>
                <w:sz w:val="16"/>
              </w:rPr>
              <w:t>66</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31007</w:t>
            </w:r>
          </w:p>
        </w:tc>
        <w:tc>
          <w:tcPr>
            <w:tcW w:type="dxa" w:w="3257"/>
            <w:vAlign w:val="center"/>
          </w:tcPr>
          <w:p>
            <w:pPr>
              <w:snapToGrid w:val="0"/>
              <w:spacing w:line="240" w:lineRule="auto" w:before="0" w:after="0"/>
            </w:pPr>
            <w:r>
              <w:rPr>
                <w:rFonts w:ascii="宋体" w:hAnsi="宋体" w:eastAsia="宋体"/>
                <w:b w:val="0"/>
                <w:sz w:val="16"/>
              </w:rPr>
              <w:t xml:space="preserve">　信息网络及软件购置更新</w:t>
            </w:r>
          </w:p>
        </w:tc>
        <w:tc>
          <w:tcPr>
            <w:tcW w:type="dxa" w:w="763"/>
            <w:vAlign w:val="center"/>
          </w:tcPr>
          <w:p>
            <w:pPr>
              <w:snapToGrid w:val="0"/>
              <w:spacing w:line="240" w:lineRule="auto" w:before="0" w:after="0"/>
              <w:jc w:val="center"/>
            </w:pPr>
            <w:r>
              <w:rPr>
                <w:rFonts w:ascii="宋体" w:hAnsi="宋体" w:eastAsia="宋体"/>
                <w:b w:val="0"/>
                <w:sz w:val="16"/>
              </w:rPr>
              <w:t>67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31008</w:t>
            </w:r>
          </w:p>
        </w:tc>
        <w:tc>
          <w:tcPr>
            <w:tcW w:type="dxa" w:w="3257"/>
            <w:vAlign w:val="center"/>
          </w:tcPr>
          <w:p>
            <w:pPr>
              <w:snapToGrid w:val="0"/>
              <w:spacing w:line="240" w:lineRule="auto" w:before="0" w:after="0"/>
            </w:pPr>
            <w:r>
              <w:rPr>
                <w:rFonts w:ascii="宋体" w:hAnsi="宋体" w:eastAsia="宋体"/>
                <w:b w:val="0"/>
                <w:sz w:val="16"/>
              </w:rPr>
              <w:t xml:space="preserve">　物资储备</w:t>
            </w:r>
          </w:p>
        </w:tc>
        <w:tc>
          <w:tcPr>
            <w:tcW w:type="dxa" w:w="763"/>
            <w:vAlign w:val="center"/>
          </w:tcPr>
          <w:p>
            <w:pPr>
              <w:snapToGrid w:val="0"/>
              <w:spacing w:line="240" w:lineRule="auto" w:before="0" w:after="0"/>
              <w:jc w:val="center"/>
            </w:pPr>
            <w:r>
              <w:rPr>
                <w:rFonts w:ascii="宋体" w:hAnsi="宋体" w:eastAsia="宋体"/>
                <w:b w:val="0"/>
                <w:sz w:val="16"/>
              </w:rPr>
              <w:t>68</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31009</w:t>
            </w:r>
          </w:p>
        </w:tc>
        <w:tc>
          <w:tcPr>
            <w:tcW w:type="dxa" w:w="3257"/>
            <w:vAlign w:val="center"/>
          </w:tcPr>
          <w:p>
            <w:pPr>
              <w:snapToGrid w:val="0"/>
              <w:spacing w:line="240" w:lineRule="auto" w:before="0" w:after="0"/>
            </w:pPr>
            <w:r>
              <w:rPr>
                <w:rFonts w:ascii="宋体" w:hAnsi="宋体" w:eastAsia="宋体"/>
                <w:b w:val="0"/>
                <w:sz w:val="16"/>
              </w:rPr>
              <w:t xml:space="preserve">　土地补偿</w:t>
            </w:r>
          </w:p>
        </w:tc>
        <w:tc>
          <w:tcPr>
            <w:tcW w:type="dxa" w:w="763"/>
            <w:vAlign w:val="center"/>
          </w:tcPr>
          <w:p>
            <w:pPr>
              <w:snapToGrid w:val="0"/>
              <w:spacing w:line="240" w:lineRule="auto" w:before="0" w:after="0"/>
              <w:jc w:val="center"/>
            </w:pPr>
            <w:r>
              <w:rPr>
                <w:rFonts w:ascii="宋体" w:hAnsi="宋体" w:eastAsia="宋体"/>
                <w:b w:val="0"/>
                <w:sz w:val="16"/>
              </w:rPr>
              <w:t>69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31010</w:t>
            </w:r>
          </w:p>
        </w:tc>
        <w:tc>
          <w:tcPr>
            <w:tcW w:type="dxa" w:w="3257"/>
            <w:vAlign w:val="center"/>
          </w:tcPr>
          <w:p>
            <w:pPr>
              <w:snapToGrid w:val="0"/>
              <w:spacing w:line="240" w:lineRule="auto" w:before="0" w:after="0"/>
            </w:pPr>
            <w:r>
              <w:rPr>
                <w:rFonts w:ascii="宋体" w:hAnsi="宋体" w:eastAsia="宋体"/>
                <w:b w:val="0"/>
                <w:sz w:val="16"/>
              </w:rPr>
              <w:t xml:space="preserve">　安置补助</w:t>
            </w:r>
          </w:p>
        </w:tc>
        <w:tc>
          <w:tcPr>
            <w:tcW w:type="dxa" w:w="763"/>
            <w:vAlign w:val="center"/>
          </w:tcPr>
          <w:p>
            <w:pPr>
              <w:snapToGrid w:val="0"/>
              <w:spacing w:line="240" w:lineRule="auto" w:before="0" w:after="0"/>
              <w:jc w:val="center"/>
            </w:pPr>
            <w:r>
              <w:rPr>
                <w:rFonts w:ascii="宋体" w:hAnsi="宋体" w:eastAsia="宋体"/>
                <w:b w:val="0"/>
                <w:sz w:val="16"/>
              </w:rPr>
              <w:t>70</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31011</w:t>
            </w:r>
          </w:p>
        </w:tc>
        <w:tc>
          <w:tcPr>
            <w:tcW w:type="dxa" w:w="3257"/>
            <w:vAlign w:val="center"/>
          </w:tcPr>
          <w:p>
            <w:pPr>
              <w:snapToGrid w:val="0"/>
              <w:spacing w:line="240" w:lineRule="auto" w:before="0" w:after="0"/>
            </w:pPr>
            <w:r>
              <w:rPr>
                <w:rFonts w:ascii="宋体" w:hAnsi="宋体" w:eastAsia="宋体"/>
                <w:b w:val="0"/>
                <w:sz w:val="16"/>
              </w:rPr>
              <w:t xml:space="preserve">　地上附着物和青苗补偿</w:t>
            </w:r>
          </w:p>
        </w:tc>
        <w:tc>
          <w:tcPr>
            <w:tcW w:type="dxa" w:w="763"/>
            <w:vAlign w:val="center"/>
          </w:tcPr>
          <w:p>
            <w:pPr>
              <w:snapToGrid w:val="0"/>
              <w:spacing w:line="240" w:lineRule="auto" w:before="0" w:after="0"/>
              <w:jc w:val="center"/>
            </w:pPr>
            <w:r>
              <w:rPr>
                <w:rFonts w:ascii="宋体" w:hAnsi="宋体" w:eastAsia="宋体"/>
                <w:b w:val="0"/>
                <w:sz w:val="16"/>
              </w:rPr>
              <w:t>71</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31012</w:t>
            </w:r>
          </w:p>
        </w:tc>
        <w:tc>
          <w:tcPr>
            <w:tcW w:type="dxa" w:w="3257"/>
            <w:vAlign w:val="center"/>
          </w:tcPr>
          <w:p>
            <w:pPr>
              <w:snapToGrid w:val="0"/>
              <w:spacing w:line="240" w:lineRule="auto" w:before="0" w:after="0"/>
            </w:pPr>
            <w:r>
              <w:rPr>
                <w:rFonts w:ascii="宋体" w:hAnsi="宋体" w:eastAsia="宋体"/>
                <w:b w:val="0"/>
                <w:sz w:val="16"/>
              </w:rPr>
              <w:t xml:space="preserve">　拆迁补偿</w:t>
            </w:r>
          </w:p>
        </w:tc>
        <w:tc>
          <w:tcPr>
            <w:tcW w:type="dxa" w:w="763"/>
            <w:vAlign w:val="center"/>
          </w:tcPr>
          <w:p>
            <w:pPr>
              <w:snapToGrid w:val="0"/>
              <w:spacing w:line="240" w:lineRule="auto" w:before="0" w:after="0"/>
              <w:jc w:val="center"/>
            </w:pPr>
            <w:r>
              <w:rPr>
                <w:rFonts w:ascii="宋体" w:hAnsi="宋体" w:eastAsia="宋体"/>
                <w:b w:val="0"/>
                <w:sz w:val="16"/>
              </w:rPr>
              <w:t>72</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31013</w:t>
            </w:r>
          </w:p>
        </w:tc>
        <w:tc>
          <w:tcPr>
            <w:tcW w:type="dxa" w:w="3257"/>
            <w:vAlign w:val="center"/>
          </w:tcPr>
          <w:p>
            <w:pPr>
              <w:snapToGrid w:val="0"/>
              <w:spacing w:line="240" w:lineRule="auto" w:before="0" w:after="0"/>
            </w:pPr>
            <w:r>
              <w:rPr>
                <w:rFonts w:ascii="宋体" w:hAnsi="宋体" w:eastAsia="宋体"/>
                <w:b w:val="0"/>
                <w:sz w:val="16"/>
              </w:rPr>
              <w:t xml:space="preserve">　公务用车购置</w:t>
            </w:r>
          </w:p>
        </w:tc>
        <w:tc>
          <w:tcPr>
            <w:tcW w:type="dxa" w:w="763"/>
            <w:vAlign w:val="center"/>
          </w:tcPr>
          <w:p>
            <w:pPr>
              <w:snapToGrid w:val="0"/>
              <w:spacing w:line="240" w:lineRule="auto" w:before="0" w:after="0"/>
              <w:jc w:val="center"/>
            </w:pPr>
            <w:r>
              <w:rPr>
                <w:rFonts w:ascii="宋体" w:hAnsi="宋体" w:eastAsia="宋体"/>
                <w:b w:val="0"/>
                <w:sz w:val="16"/>
              </w:rPr>
              <w:t>73</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31019</w:t>
            </w:r>
          </w:p>
        </w:tc>
        <w:tc>
          <w:tcPr>
            <w:tcW w:type="dxa" w:w="3257"/>
            <w:vAlign w:val="center"/>
          </w:tcPr>
          <w:p>
            <w:pPr>
              <w:snapToGrid w:val="0"/>
              <w:spacing w:line="240" w:lineRule="auto" w:before="0" w:after="0"/>
            </w:pPr>
            <w:r>
              <w:rPr>
                <w:rFonts w:ascii="宋体" w:hAnsi="宋体" w:eastAsia="宋体"/>
                <w:b w:val="0"/>
                <w:sz w:val="16"/>
              </w:rPr>
              <w:t xml:space="preserve">　其他交通工具购置</w:t>
            </w:r>
          </w:p>
        </w:tc>
        <w:tc>
          <w:tcPr>
            <w:tcW w:type="dxa" w:w="763"/>
            <w:vAlign w:val="center"/>
          </w:tcPr>
          <w:p>
            <w:pPr>
              <w:snapToGrid w:val="0"/>
              <w:spacing w:line="240" w:lineRule="auto" w:before="0" w:after="0"/>
              <w:jc w:val="center"/>
            </w:pPr>
            <w:r>
              <w:rPr>
                <w:rFonts w:ascii="宋体" w:hAnsi="宋体" w:eastAsia="宋体"/>
                <w:b w:val="0"/>
                <w:sz w:val="16"/>
              </w:rPr>
              <w:t>74</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31021</w:t>
            </w:r>
          </w:p>
        </w:tc>
        <w:tc>
          <w:tcPr>
            <w:tcW w:type="dxa" w:w="3257"/>
            <w:vAlign w:val="center"/>
          </w:tcPr>
          <w:p>
            <w:pPr>
              <w:snapToGrid w:val="0"/>
              <w:spacing w:line="240" w:lineRule="auto" w:before="0" w:after="0"/>
            </w:pPr>
            <w:r>
              <w:rPr>
                <w:rFonts w:ascii="宋体" w:hAnsi="宋体" w:eastAsia="宋体"/>
                <w:b w:val="0"/>
                <w:sz w:val="16"/>
              </w:rPr>
              <w:t xml:space="preserve">　文物和陈列品购置</w:t>
            </w:r>
          </w:p>
        </w:tc>
        <w:tc>
          <w:tcPr>
            <w:tcW w:type="dxa" w:w="763"/>
            <w:vAlign w:val="center"/>
          </w:tcPr>
          <w:p>
            <w:pPr>
              <w:snapToGrid w:val="0"/>
              <w:spacing w:line="240" w:lineRule="auto" w:before="0" w:after="0"/>
              <w:jc w:val="center"/>
            </w:pPr>
            <w:r>
              <w:rPr>
                <w:rFonts w:ascii="宋体" w:hAnsi="宋体" w:eastAsia="宋体"/>
                <w:b w:val="0"/>
                <w:sz w:val="16"/>
              </w:rPr>
              <w:t>75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31022</w:t>
            </w:r>
          </w:p>
        </w:tc>
        <w:tc>
          <w:tcPr>
            <w:tcW w:type="dxa" w:w="3257"/>
            <w:vAlign w:val="center"/>
          </w:tcPr>
          <w:p>
            <w:pPr>
              <w:snapToGrid w:val="0"/>
              <w:spacing w:line="240" w:lineRule="auto" w:before="0" w:after="0"/>
            </w:pPr>
            <w:r>
              <w:rPr>
                <w:rFonts w:ascii="宋体" w:hAnsi="宋体" w:eastAsia="宋体"/>
                <w:b w:val="0"/>
                <w:sz w:val="16"/>
              </w:rPr>
              <w:t xml:space="preserve">　无形资产购置</w:t>
            </w:r>
          </w:p>
        </w:tc>
        <w:tc>
          <w:tcPr>
            <w:tcW w:type="dxa" w:w="763"/>
            <w:vAlign w:val="center"/>
          </w:tcPr>
          <w:p>
            <w:pPr>
              <w:snapToGrid w:val="0"/>
              <w:spacing w:line="240" w:lineRule="auto" w:before="0" w:after="0"/>
              <w:jc w:val="center"/>
            </w:pPr>
            <w:r>
              <w:rPr>
                <w:rFonts w:ascii="宋体" w:hAnsi="宋体" w:eastAsia="宋体"/>
                <w:b w:val="0"/>
                <w:sz w:val="16"/>
              </w:rPr>
              <w:t>76</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31099</w:t>
            </w:r>
          </w:p>
        </w:tc>
        <w:tc>
          <w:tcPr>
            <w:tcW w:type="dxa" w:w="3257"/>
            <w:vAlign w:val="center"/>
          </w:tcPr>
          <w:p>
            <w:pPr>
              <w:snapToGrid w:val="0"/>
              <w:spacing w:line="240" w:lineRule="auto" w:before="0" w:after="0"/>
            </w:pPr>
            <w:r>
              <w:rPr>
                <w:rFonts w:ascii="宋体" w:hAnsi="宋体" w:eastAsia="宋体"/>
                <w:b w:val="0"/>
                <w:sz w:val="16"/>
              </w:rPr>
              <w:t xml:space="preserve">　其他资本性支出</w:t>
            </w:r>
          </w:p>
        </w:tc>
        <w:tc>
          <w:tcPr>
            <w:tcW w:type="dxa" w:w="763"/>
            <w:vAlign w:val="center"/>
          </w:tcPr>
          <w:p>
            <w:pPr>
              <w:snapToGrid w:val="0"/>
              <w:spacing w:line="240" w:lineRule="auto" w:before="0" w:after="0"/>
              <w:jc w:val="center"/>
            </w:pPr>
            <w:r>
              <w:rPr>
                <w:rFonts w:ascii="宋体" w:hAnsi="宋体" w:eastAsia="宋体"/>
                <w:b w:val="0"/>
                <w:sz w:val="16"/>
              </w:rPr>
              <w:t>77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sz w:val="16"/>
              </w:rPr>
              <w:t>312</w:t>
            </w:r>
          </w:p>
        </w:tc>
        <w:tc>
          <w:tcPr>
            <w:tcW w:type="dxa" w:w="3257"/>
            <w:vAlign w:val="center"/>
          </w:tcPr>
          <w:p>
            <w:pPr>
              <w:snapToGrid w:val="0"/>
              <w:spacing w:line="240" w:lineRule="auto" w:before="0" w:after="0"/>
            </w:pPr>
            <w:r>
              <w:rPr>
                <w:rFonts w:ascii="宋体" w:hAnsi="宋体" w:eastAsia="宋体"/>
                <w:b/>
                <w:sz w:val="16"/>
              </w:rPr>
              <w:t>对企业补助</w:t>
            </w:r>
          </w:p>
        </w:tc>
        <w:tc>
          <w:tcPr>
            <w:tcW w:type="dxa" w:w="763"/>
            <w:vAlign w:val="center"/>
          </w:tcPr>
          <w:p>
            <w:pPr>
              <w:snapToGrid w:val="0"/>
              <w:spacing w:line="240" w:lineRule="auto" w:before="0" w:after="0"/>
              <w:jc w:val="center"/>
            </w:pPr>
            <w:r>
              <w:rPr>
                <w:rFonts w:ascii="宋体" w:hAnsi="宋体" w:eastAsia="宋体"/>
                <w:b w:val="0"/>
                <w:sz w:val="16"/>
              </w:rPr>
              <w:t>78</w:t>
            </w:r>
          </w:p>
        </w:tc>
        <w:tc>
          <w:tcPr>
            <w:tcW w:type="dxa" w:w="2348"/>
            <w:vAlign w:val="center"/>
          </w:tcPr>
          <w:p>
            <w:pPr>
              <w:snapToGrid w:val="0"/>
              <w:spacing w:line="240" w:lineRule="auto" w:before="0" w:after="0"/>
              <w:jc w:val="right"/>
            </w:pPr>
            <w:r>
              <w:rPr>
                <w:rFonts w:ascii="宋体" w:hAnsi="宋体" w:eastAsia="宋体"/>
                <w:b/>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31201</w:t>
            </w:r>
          </w:p>
        </w:tc>
        <w:tc>
          <w:tcPr>
            <w:tcW w:type="dxa" w:w="3257"/>
            <w:vAlign w:val="center"/>
          </w:tcPr>
          <w:p>
            <w:pPr>
              <w:snapToGrid w:val="0"/>
              <w:spacing w:line="240" w:lineRule="auto" w:before="0" w:after="0"/>
            </w:pPr>
            <w:r>
              <w:rPr>
                <w:rFonts w:ascii="宋体" w:hAnsi="宋体" w:eastAsia="宋体"/>
                <w:b w:val="0"/>
                <w:sz w:val="16"/>
              </w:rPr>
              <w:t xml:space="preserve">　资本金注入</w:t>
            </w:r>
          </w:p>
        </w:tc>
        <w:tc>
          <w:tcPr>
            <w:tcW w:type="dxa" w:w="763"/>
            <w:vAlign w:val="center"/>
          </w:tcPr>
          <w:p>
            <w:pPr>
              <w:snapToGrid w:val="0"/>
              <w:spacing w:line="240" w:lineRule="auto" w:before="0" w:after="0"/>
              <w:jc w:val="center"/>
            </w:pPr>
            <w:r>
              <w:rPr>
                <w:rFonts w:ascii="宋体" w:hAnsi="宋体" w:eastAsia="宋体"/>
                <w:b w:val="0"/>
                <w:sz w:val="16"/>
              </w:rPr>
              <w:t>79</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31203</w:t>
            </w:r>
          </w:p>
        </w:tc>
        <w:tc>
          <w:tcPr>
            <w:tcW w:type="dxa" w:w="3257"/>
            <w:vAlign w:val="center"/>
          </w:tcPr>
          <w:p>
            <w:pPr>
              <w:snapToGrid w:val="0"/>
              <w:spacing w:line="240" w:lineRule="auto" w:before="0" w:after="0"/>
            </w:pPr>
            <w:r>
              <w:rPr>
                <w:rFonts w:ascii="宋体" w:hAnsi="宋体" w:eastAsia="宋体"/>
                <w:b w:val="0"/>
                <w:sz w:val="16"/>
              </w:rPr>
              <w:t xml:space="preserve">　政府投资基金股权投资</w:t>
            </w:r>
          </w:p>
        </w:tc>
        <w:tc>
          <w:tcPr>
            <w:tcW w:type="dxa" w:w="763"/>
            <w:vAlign w:val="center"/>
          </w:tcPr>
          <w:p>
            <w:pPr>
              <w:snapToGrid w:val="0"/>
              <w:spacing w:line="240" w:lineRule="auto" w:before="0" w:after="0"/>
              <w:jc w:val="center"/>
            </w:pPr>
            <w:r>
              <w:rPr>
                <w:rFonts w:ascii="宋体" w:hAnsi="宋体" w:eastAsia="宋体"/>
                <w:b w:val="0"/>
                <w:sz w:val="16"/>
              </w:rPr>
              <w:t>80</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31204</w:t>
            </w:r>
          </w:p>
        </w:tc>
        <w:tc>
          <w:tcPr>
            <w:tcW w:type="dxa" w:w="3257"/>
            <w:vAlign w:val="center"/>
          </w:tcPr>
          <w:p>
            <w:pPr>
              <w:snapToGrid w:val="0"/>
              <w:spacing w:line="240" w:lineRule="auto" w:before="0" w:after="0"/>
            </w:pPr>
            <w:r>
              <w:rPr>
                <w:rFonts w:ascii="宋体" w:hAnsi="宋体" w:eastAsia="宋体"/>
                <w:b w:val="0"/>
                <w:sz w:val="16"/>
              </w:rPr>
              <w:t xml:space="preserve">　费用补贴</w:t>
            </w:r>
          </w:p>
        </w:tc>
        <w:tc>
          <w:tcPr>
            <w:tcW w:type="dxa" w:w="763"/>
            <w:vAlign w:val="center"/>
          </w:tcPr>
          <w:p>
            <w:pPr>
              <w:snapToGrid w:val="0"/>
              <w:spacing w:line="240" w:lineRule="auto" w:before="0" w:after="0"/>
              <w:jc w:val="center"/>
            </w:pPr>
            <w:r>
              <w:rPr>
                <w:rFonts w:ascii="宋体" w:hAnsi="宋体" w:eastAsia="宋体"/>
                <w:b w:val="0"/>
                <w:sz w:val="16"/>
              </w:rPr>
              <w:t>81</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31205</w:t>
            </w:r>
          </w:p>
        </w:tc>
        <w:tc>
          <w:tcPr>
            <w:tcW w:type="dxa" w:w="3257"/>
            <w:vAlign w:val="center"/>
          </w:tcPr>
          <w:p>
            <w:pPr>
              <w:snapToGrid w:val="0"/>
              <w:spacing w:line="240" w:lineRule="auto" w:before="0" w:after="0"/>
            </w:pPr>
            <w:r>
              <w:rPr>
                <w:rFonts w:ascii="宋体" w:hAnsi="宋体" w:eastAsia="宋体"/>
                <w:b w:val="0"/>
                <w:sz w:val="16"/>
              </w:rPr>
              <w:t xml:space="preserve">　利息补贴</w:t>
            </w:r>
          </w:p>
        </w:tc>
        <w:tc>
          <w:tcPr>
            <w:tcW w:type="dxa" w:w="763"/>
            <w:vAlign w:val="center"/>
          </w:tcPr>
          <w:p>
            <w:pPr>
              <w:snapToGrid w:val="0"/>
              <w:spacing w:line="240" w:lineRule="auto" w:before="0" w:after="0"/>
              <w:jc w:val="center"/>
            </w:pPr>
            <w:r>
              <w:rPr>
                <w:rFonts w:ascii="宋体" w:hAnsi="宋体" w:eastAsia="宋体"/>
                <w:b w:val="0"/>
                <w:sz w:val="16"/>
              </w:rPr>
              <w:t>82</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31299</w:t>
            </w:r>
          </w:p>
        </w:tc>
        <w:tc>
          <w:tcPr>
            <w:tcW w:type="dxa" w:w="3257"/>
            <w:vAlign w:val="center"/>
          </w:tcPr>
          <w:p>
            <w:pPr>
              <w:snapToGrid w:val="0"/>
              <w:spacing w:line="240" w:lineRule="auto" w:before="0" w:after="0"/>
            </w:pPr>
            <w:r>
              <w:rPr>
                <w:rFonts w:ascii="宋体" w:hAnsi="宋体" w:eastAsia="宋体"/>
                <w:b w:val="0"/>
                <w:sz w:val="16"/>
              </w:rPr>
              <w:t xml:space="preserve">　其他对企业补助</w:t>
            </w:r>
          </w:p>
        </w:tc>
        <w:tc>
          <w:tcPr>
            <w:tcW w:type="dxa" w:w="763"/>
            <w:vAlign w:val="center"/>
          </w:tcPr>
          <w:p>
            <w:pPr>
              <w:snapToGrid w:val="0"/>
              <w:spacing w:line="240" w:lineRule="auto" w:before="0" w:after="0"/>
              <w:jc w:val="center"/>
            </w:pPr>
            <w:r>
              <w:rPr>
                <w:rFonts w:ascii="宋体" w:hAnsi="宋体" w:eastAsia="宋体"/>
                <w:b w:val="0"/>
                <w:sz w:val="16"/>
              </w:rPr>
              <w:t>83</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sz w:val="16"/>
              </w:rPr>
              <w:t>399</w:t>
            </w:r>
          </w:p>
        </w:tc>
        <w:tc>
          <w:tcPr>
            <w:tcW w:type="dxa" w:w="3257"/>
            <w:vAlign w:val="center"/>
          </w:tcPr>
          <w:p>
            <w:pPr>
              <w:snapToGrid w:val="0"/>
              <w:spacing w:line="240" w:lineRule="auto" w:before="0" w:after="0"/>
            </w:pPr>
            <w:r>
              <w:rPr>
                <w:rFonts w:ascii="宋体" w:hAnsi="宋体" w:eastAsia="宋体"/>
                <w:b/>
                <w:sz w:val="16"/>
              </w:rPr>
              <w:t>其他支出</w:t>
            </w:r>
          </w:p>
        </w:tc>
        <w:tc>
          <w:tcPr>
            <w:tcW w:type="dxa" w:w="763"/>
            <w:vAlign w:val="center"/>
          </w:tcPr>
          <w:p>
            <w:pPr>
              <w:snapToGrid w:val="0"/>
              <w:spacing w:line="240" w:lineRule="auto" w:before="0" w:after="0"/>
              <w:jc w:val="center"/>
            </w:pPr>
            <w:r>
              <w:rPr>
                <w:rFonts w:ascii="宋体" w:hAnsi="宋体" w:eastAsia="宋体"/>
                <w:b w:val="0"/>
                <w:sz w:val="16"/>
              </w:rPr>
              <w:t>84</w:t>
            </w:r>
          </w:p>
        </w:tc>
        <w:tc>
          <w:tcPr>
            <w:tcW w:type="dxa" w:w="2348"/>
            <w:vAlign w:val="center"/>
          </w:tcPr>
          <w:p>
            <w:pPr>
              <w:snapToGrid w:val="0"/>
              <w:spacing w:line="240" w:lineRule="auto" w:before="0" w:after="0"/>
              <w:jc w:val="right"/>
            </w:pPr>
            <w:r>
              <w:rPr>
                <w:rFonts w:ascii="宋体" w:hAnsi="宋体" w:eastAsia="宋体"/>
                <w:b/>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39906</w:t>
            </w:r>
          </w:p>
        </w:tc>
        <w:tc>
          <w:tcPr>
            <w:tcW w:type="dxa" w:w="3257"/>
            <w:vAlign w:val="center"/>
          </w:tcPr>
          <w:p>
            <w:pPr>
              <w:snapToGrid w:val="0"/>
              <w:spacing w:line="240" w:lineRule="auto" w:before="0" w:after="0"/>
            </w:pPr>
            <w:r>
              <w:rPr>
                <w:rFonts w:ascii="宋体" w:hAnsi="宋体" w:eastAsia="宋体"/>
                <w:b w:val="0"/>
                <w:sz w:val="16"/>
              </w:rPr>
              <w:t xml:space="preserve">　赠与</w:t>
            </w:r>
          </w:p>
        </w:tc>
        <w:tc>
          <w:tcPr>
            <w:tcW w:type="dxa" w:w="763"/>
            <w:vAlign w:val="center"/>
          </w:tcPr>
          <w:p>
            <w:pPr>
              <w:snapToGrid w:val="0"/>
              <w:spacing w:line="240" w:lineRule="auto" w:before="0" w:after="0"/>
              <w:jc w:val="center"/>
            </w:pPr>
            <w:r>
              <w:rPr>
                <w:rFonts w:ascii="宋体" w:hAnsi="宋体" w:eastAsia="宋体"/>
                <w:b w:val="0"/>
                <w:sz w:val="16"/>
              </w:rPr>
              <w:t>85</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39907</w:t>
            </w:r>
          </w:p>
        </w:tc>
        <w:tc>
          <w:tcPr>
            <w:tcW w:type="dxa" w:w="3257"/>
            <w:vAlign w:val="center"/>
          </w:tcPr>
          <w:p>
            <w:pPr>
              <w:snapToGrid w:val="0"/>
              <w:spacing w:line="240" w:lineRule="auto" w:before="0" w:after="0"/>
            </w:pPr>
            <w:r>
              <w:rPr>
                <w:rFonts w:ascii="宋体" w:hAnsi="宋体" w:eastAsia="宋体"/>
                <w:b w:val="0"/>
                <w:sz w:val="16"/>
              </w:rPr>
              <w:t xml:space="preserve">　国家赔偿费用支出</w:t>
            </w:r>
          </w:p>
        </w:tc>
        <w:tc>
          <w:tcPr>
            <w:tcW w:type="dxa" w:w="763"/>
            <w:vAlign w:val="center"/>
          </w:tcPr>
          <w:p>
            <w:pPr>
              <w:snapToGrid w:val="0"/>
              <w:spacing w:line="240" w:lineRule="auto" w:before="0" w:after="0"/>
              <w:jc w:val="center"/>
            </w:pPr>
            <w:r>
              <w:rPr>
                <w:rFonts w:ascii="宋体" w:hAnsi="宋体" w:eastAsia="宋体"/>
                <w:b w:val="0"/>
                <w:sz w:val="16"/>
              </w:rPr>
              <w:t>86</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39908</w:t>
            </w:r>
          </w:p>
        </w:tc>
        <w:tc>
          <w:tcPr>
            <w:tcW w:type="dxa" w:w="3257"/>
            <w:vAlign w:val="center"/>
          </w:tcPr>
          <w:p>
            <w:pPr>
              <w:snapToGrid w:val="0"/>
              <w:spacing w:line="240" w:lineRule="auto" w:before="0" w:after="0"/>
            </w:pPr>
            <w:r>
              <w:rPr>
                <w:rFonts w:ascii="宋体" w:hAnsi="宋体" w:eastAsia="宋体"/>
                <w:b w:val="0"/>
                <w:sz w:val="16"/>
              </w:rPr>
              <w:t xml:space="preserve">　对民间非营利组织和群众性自治组织补贴</w:t>
            </w:r>
          </w:p>
        </w:tc>
        <w:tc>
          <w:tcPr>
            <w:tcW w:type="dxa" w:w="763"/>
            <w:vAlign w:val="center"/>
          </w:tcPr>
          <w:p>
            <w:pPr>
              <w:snapToGrid w:val="0"/>
              <w:spacing w:line="240" w:lineRule="auto" w:before="0" w:after="0"/>
              <w:jc w:val="center"/>
            </w:pPr>
            <w:r>
              <w:rPr>
                <w:rFonts w:ascii="宋体" w:hAnsi="宋体" w:eastAsia="宋体"/>
                <w:b w:val="0"/>
                <w:sz w:val="16"/>
              </w:rPr>
              <w:t>87</w:t>
            </w:r>
          </w:p>
        </w:tc>
        <w:tc>
          <w:tcPr>
            <w:tcW w:type="dxa" w:w="2348"/>
            <w:vAlign w:val="center"/>
          </w:tcPr>
          <w:p>
            <w:pPr>
              <w:snapToGrid w:val="0"/>
              <w:spacing w:line="240" w:lineRule="auto" w:before="0" w:after="0"/>
              <w:jc w:val="right"/>
            </w:pPr>
            <w:r>
              <w:rPr>
                <w:rFonts w:ascii="宋体" w:hAnsi="宋体" w:eastAsia="宋体"/>
                <w:b w:val="0"/>
                <w:sz w:val="16"/>
              </w:rPr>
            </w:r>
          </w:p>
        </w:tc>
      </w:tr>
      <w:tr>
        <w:trPr>
          <w:trHeight w:val="216"/>
        </w:trPr>
        <w:tc>
          <w:tcPr>
            <w:tcW w:type="dxa" w:w="2207"/>
            <w:vAlign w:val="center"/>
          </w:tcPr>
          <w:p>
            <w:pPr>
              <w:snapToGrid w:val="0"/>
              <w:spacing w:line="240" w:lineRule="auto" w:before="0" w:after="0"/>
            </w:pPr>
            <w:r>
              <w:rPr>
                <w:rFonts w:ascii="宋体" w:hAnsi="宋体" w:eastAsia="宋体"/>
                <w:b w:val="0"/>
                <w:sz w:val="16"/>
              </w:rPr>
              <w:t xml:space="preserve">　39999</w:t>
            </w:r>
          </w:p>
        </w:tc>
        <w:tc>
          <w:tcPr>
            <w:tcW w:type="dxa" w:w="3257"/>
            <w:vAlign w:val="center"/>
          </w:tcPr>
          <w:p>
            <w:pPr>
              <w:snapToGrid w:val="0"/>
              <w:spacing w:line="240" w:lineRule="auto" w:before="0" w:after="0"/>
            </w:pPr>
            <w:r>
              <w:rPr>
                <w:rFonts w:ascii="宋体" w:hAnsi="宋体" w:eastAsia="宋体"/>
                <w:b w:val="0"/>
                <w:sz w:val="16"/>
              </w:rPr>
              <w:t xml:space="preserve">　其他支出</w:t>
            </w:r>
          </w:p>
        </w:tc>
        <w:tc>
          <w:tcPr>
            <w:tcW w:type="dxa" w:w="763"/>
            <w:vAlign w:val="center"/>
          </w:tcPr>
          <w:p>
            <w:pPr>
              <w:snapToGrid w:val="0"/>
              <w:spacing w:line="240" w:lineRule="auto" w:before="0" w:after="0"/>
              <w:jc w:val="center"/>
            </w:pPr>
            <w:r>
              <w:rPr>
                <w:rFonts w:ascii="宋体" w:hAnsi="宋体" w:eastAsia="宋体"/>
                <w:b w:val="0"/>
                <w:sz w:val="16"/>
              </w:rPr>
              <w:t>88</w:t>
            </w:r>
          </w:p>
        </w:tc>
        <w:tc>
          <w:tcPr>
            <w:tcW w:type="dxa" w:w="2348"/>
            <w:vAlign w:val="center"/>
          </w:tcPr>
          <w:p>
            <w:pPr>
              <w:snapToGrid w:val="0"/>
              <w:spacing w:line="240" w:lineRule="auto" w:before="0" w:after="0"/>
              <w:jc w:val="right"/>
            </w:pPr>
            <w:r>
              <w:rPr>
                <w:rFonts w:ascii="宋体" w:hAnsi="宋体"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注：1、本表反映部门本年度按经济分类财政拨款基本支出明细情况。财政拨款指一般公共预算财政拨款和政府性基金预算财政拨款。</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pPr>
      <w:r>
        <w:rPr>
          <w:rFonts w:hint="eastAsia" w:ascii="宋体" w:hAnsi="宋体" w:eastAsia="宋体" w:cs="宋体"/>
          <w:kern w:val="0"/>
          <w:sz w:val="16"/>
          <w:szCs w:val="16"/>
          <w:lang w:val="en-US" w:eastAsia="zh-CN"/>
        </w:rPr>
        <w:t xml:space="preserve">    2、“科目编码”和“科目名称”均为必填项。</w:t>
      </w:r>
    </w:p>
    <w:p>
      <w:pPr>
        <w:spacing w:before="0" w:after="0" w:line="240" w:lineRule="exact"/>
        <w:sectPr>
          <w:footerReference w:type="default" r:id="rId14"/>
          <w:pgSz w:w="11906" w:h="16838"/>
          <w:pgMar w:top="1134" w:right="1701" w:bottom="1134" w:left="1701" w:header="851" w:footer="992" w:gutter="0"/>
          <w:pgBorders>
            <w:top w:val="none" w:sz="0" w:space="0"/>
            <w:left w:val="none" w:sz="0" w:space="0"/>
            <w:bottom w:val="none" w:sz="0" w:space="0"/>
            <w:right w:val="none" w:sz="0" w:space="0"/>
          </w:pgBorders>
          <w:pgNumType w:fmt="decimal" w:start="1" w:chapStyle="1" w:chapSep="hyphen"/>
          <w:cols w:space="425" w:num="1"/>
          <w:docGrid w:type="lines" w:linePitch="312" w:charSpace="0"/>
        </w:sectPr>
      </w:pPr>
    </w:p>
    <w:tbl>
      <w:tblPr>
        <w:tblStyle w:val="TableGrid"/>
        <w:tblW w:w="13185" w:type="dxa"/>
        <w:jc w:val="center"/>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690"/>
        <w:gridCol w:w="707"/>
        <w:gridCol w:w="5128"/>
        <w:gridCol w:w="2160"/>
        <w:gridCol w:w="196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trPr>
        <w:tc>
          <w:tcPr>
            <w:tcW w:w="13185" w:type="dxa"/>
            <w:gridSpan w:val="7"/>
            <w:tcBorders>
              <w:top w:val="nil"/>
              <w:left w:val="nil"/>
              <w:bottom w:val="nil"/>
              <w:right w:val="nil"/>
            </w:tcBorders>
            <w:vAlign w:val="center"/>
          </w:tcPr>
          <w:p>
            <w:pPr>
              <w:snapToGrid w:val="0"/>
              <w:snapToGrid w:val="0"/>
              <w:snapToGrid w:val="0"/>
              <w:snapToGrid w:val="0"/>
              <w:snapToGrid w:val="0"/>
              <w:snapToGrid w:val="0"/>
              <w:snapToGrid w:val="0"/>
              <w:spacing w:line="240" w:lineRule="auto" w:before="0" w:after="0"/>
              <w:jc w:val="center"/>
            </w:pPr>
            <w:r>
              <w:rPr>
                <w:rFonts w:hint="eastAsia" w:ascii="Times New Roman" w:hAnsi="Times New Roman" w:eastAsia="方正小标宋_GBK" w:cs="Times New Roman"/>
                <w:kern w:val="0"/>
                <w:sz w:val="36"/>
                <w:szCs w:val="36"/>
              </w:rPr>
              <w:t>一般公共预算财政拨款支出决算表（功能科目）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blHeader/>
        </w:trPr>
        <w:tc>
          <w:tcPr>
            <w:tcW w:w="7215" w:type="dxa"/>
            <w:gridSpan w:val="4"/>
            <w:tcBorders>
              <w:top w:val="nil"/>
              <w:left w:val="nil"/>
              <w:bottom w:val="single" w:color="000000" w:sz="4" w:space="0"/>
              <w:right w:val="nil"/>
            </w:tcBorders>
            <w:vAlign w:val="center"/>
          </w:tcPr>
          <w:p>
            <w:pPr>
              <w:snapToGrid w:val="0"/>
              <w:snapToGrid w:val="0"/>
              <w:snapToGrid w:val="0"/>
              <w:snapToGrid w:val="0"/>
              <w:tabs>
                <w:tab w:val="left" w:pos="1324"/>
              </w:tabs>
              <w:spacing w:line="240" w:lineRule="auto" w:before="0" w:after="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ab/>
            </w:r>
          </w:p>
          <w:p>
            <w:pPr>
              <w:spacing w:before="0" w:after="0"/>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部门名称</w:t>
            </w:r>
            <w:r>
              <w:rPr>
                <w:rFonts w:hint="eastAsia" w:ascii="宋体" w:hAnsi="宋体" w:eastAsia="宋体" w:cs="宋体"/>
                <w:color w:val="000000"/>
                <w:sz w:val="18"/>
                <w:szCs w:val="18"/>
              </w:rPr>
              <w:t xml:space="preserve">：南通市民主党派</w:t>
            </w:r>
          </w:p>
        </w:tc>
        <w:tc>
          <w:tcPr>
            <w:tcW w:w="5970" w:type="dxa"/>
            <w:gridSpan w:val="3"/>
            <w:tcBorders>
              <w:top w:val="nil"/>
              <w:left w:val="nil"/>
              <w:right w:val="nil"/>
            </w:tcBorders>
            <w:vAlign w:val="center"/>
          </w:tcPr>
          <w:p>
            <w:pPr>
              <w:snapToGrid w:val="0"/>
              <w:snapToGrid w:val="0"/>
              <w:snapToGrid w:val="0"/>
              <w:tabs>
                <w:tab w:val="left" w:pos="1795"/>
                <w:tab w:val="center" w:pos="2912"/>
                <w:tab w:val="right" w:pos="5874"/>
                <w:tab w:val="right" w:pos="5944"/>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公开</w:t>
            </w:r>
            <w:r>
              <w:rPr>
                <w:rFonts w:hint="eastAsia" w:ascii="宋体" w:hAnsi="宋体" w:eastAsia="宋体" w:cs="宋体"/>
                <w:color w:val="000000"/>
                <w:sz w:val="18"/>
                <w:szCs w:val="18"/>
              </w:rPr>
              <w:t>07</w:t>
            </w:r>
            <w:r>
              <w:rPr>
                <w:rFonts w:hint="eastAsia" w:ascii="宋体" w:hAnsi="宋体" w:eastAsia="宋体" w:cs="宋体"/>
                <w:sz w:val="18"/>
                <w:szCs w:val="18"/>
              </w:rPr>
              <w:t>表</w:t>
            </w:r>
          </w:p>
          <w:p>
            <w:pPr>
              <w:tabs>
                <w:tab w:val="left" w:pos="1210"/>
                <w:tab w:val="left" w:pos="2256"/>
                <w:tab w:val="right" w:pos="5874"/>
                <w:tab w:val="right" w:pos="5944"/>
              </w:tabs>
              <w:spacing w:before="0" w:after="0"/>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trPr>
        <w:tc>
          <w:tcPr>
            <w:tcW w:w="7215" w:type="dxa"/>
            <w:gridSpan w:val="4"/>
            <w:tcBorders>
              <w:top w:val="single" w:color="000000" w:sz="4" w:space="0"/>
            </w:tcBorders>
            <w:vAlign w:val="center"/>
          </w:tcPr>
          <w:p>
            <w:pPr>
              <w:snapToGrid w:val="0"/>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w:t>
            </w:r>
          </w:p>
        </w:tc>
        <w:tc>
          <w:tcPr>
            <w:tcW w:w="2160"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本年支出合计</w:t>
            </w:r>
          </w:p>
        </w:tc>
        <w:tc>
          <w:tcPr>
            <w:tcW w:w="1965"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基本支出</w:t>
            </w:r>
          </w:p>
        </w:tc>
        <w:tc>
          <w:tcPr>
            <w:tcW w:w="1845"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blHeader/>
        </w:trPr>
        <w:tc>
          <w:tcPr>
            <w:tcW w:w="2087" w:type="dxa"/>
            <w:gridSpan w:val="3"/>
            <w:vAlign w:val="center"/>
          </w:tcPr>
          <w:p>
            <w:pPr>
              <w:snapToGrid w:val="0"/>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功能分类科目编码</w:t>
            </w:r>
          </w:p>
        </w:tc>
        <w:tc>
          <w:tcPr>
            <w:tcW w:w="5128"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2160" w:type="dxa"/>
            <w:vMerge w:val="continue"/>
          </w:tcPr>
          <w:p>
            <w:pPr>
              <w:rPr>
                <w:rFonts w:hint="eastAsia" w:ascii="宋体" w:hAnsi="宋体" w:eastAsia="宋体" w:cs="宋体"/>
                <w:sz w:val="18"/>
                <w:szCs w:val="18"/>
              </w:rPr>
            </w:pPr>
          </w:p>
        </w:tc>
        <w:tc>
          <w:tcPr>
            <w:tcW w:w="1965" w:type="dxa"/>
            <w:vMerge w:val="continue"/>
          </w:tcPr>
          <w:p>
            <w:pPr>
              <w:rPr>
                <w:rFonts w:hint="eastAsia" w:ascii="宋体" w:hAnsi="宋体" w:eastAsia="宋体" w:cs="宋体"/>
                <w:sz w:val="18"/>
                <w:szCs w:val="18"/>
              </w:rPr>
            </w:pPr>
          </w:p>
        </w:tc>
        <w:tc>
          <w:tcPr>
            <w:tcW w:w="1845" w:type="dxa"/>
            <w:vMerge w:val="continue"/>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blHeader/>
        </w:trPr>
        <w:tc>
          <w:tcPr>
            <w:tcW w:w="690"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类</w:t>
            </w:r>
          </w:p>
        </w:tc>
        <w:tc>
          <w:tcPr>
            <w:tcW w:w="690"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款</w:t>
            </w:r>
          </w:p>
        </w:tc>
        <w:tc>
          <w:tcPr>
            <w:tcW w:w="707" w:type="dxa"/>
            <w:vMerge w:val="restart"/>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w:t>
            </w:r>
          </w:p>
        </w:tc>
        <w:tc>
          <w:tcPr>
            <w:tcW w:w="5128"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栏次</w:t>
            </w:r>
          </w:p>
        </w:tc>
        <w:tc>
          <w:tcPr>
            <w:tcW w:w="2160"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1</w:t>
            </w:r>
          </w:p>
        </w:tc>
        <w:tc>
          <w:tcPr>
            <w:tcW w:w="1965"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2</w:t>
            </w:r>
          </w:p>
        </w:tc>
        <w:tc>
          <w:tcPr>
            <w:tcW w:w="1845"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90" w:type="dxa"/>
            <w:vMerge w:val="continue"/>
            <w:vAlign w:val="center"/>
          </w:tcPr>
          <w:p>
            <w:pPr>
              <w:jc w:val="center"/>
              <w:rPr>
                <w:rFonts w:hint="eastAsia" w:ascii="宋体" w:hAnsi="宋体" w:eastAsia="宋体" w:cs="宋体"/>
                <w:sz w:val="18"/>
                <w:szCs w:val="18"/>
              </w:rPr>
            </w:pPr>
          </w:p>
        </w:tc>
        <w:tc>
          <w:tcPr>
            <w:tcW w:w="690" w:type="dxa"/>
            <w:vMerge w:val="continue"/>
            <w:vAlign w:val="center"/>
          </w:tcPr>
          <w:p>
            <w:pPr>
              <w:jc w:val="center"/>
              <w:rPr>
                <w:rFonts w:hint="eastAsia" w:ascii="宋体" w:hAnsi="宋体" w:eastAsia="宋体" w:cs="宋体"/>
                <w:sz w:val="18"/>
                <w:szCs w:val="18"/>
              </w:rPr>
            </w:pPr>
          </w:p>
        </w:tc>
        <w:tc>
          <w:tcPr>
            <w:tcW w:w="707" w:type="dxa"/>
            <w:vMerge w:val="continue"/>
            <w:vAlign w:val="center"/>
          </w:tcPr>
          <w:p>
            <w:pPr>
              <w:jc w:val="center"/>
              <w:rPr>
                <w:rFonts w:hint="eastAsia" w:ascii="宋体" w:hAnsi="宋体" w:eastAsia="宋体" w:cs="宋体"/>
                <w:sz w:val="18"/>
                <w:szCs w:val="18"/>
              </w:rPr>
            </w:pPr>
          </w:p>
        </w:tc>
        <w:tc>
          <w:tcPr>
            <w:tcW w:w="5128"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合计</w:t>
            </w:r>
          </w:p>
        </w:tc>
        <w:tc>
          <w:tcPr>
            <w:tcW w:w="2160"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t>1568.94</w:t>
            </w:r>
          </w:p>
        </w:tc>
        <w:tc>
          <w:tcPr>
            <w:tcW w:w="1965"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t>1372.05</w:t>
            </w:r>
          </w:p>
        </w:tc>
        <w:tc>
          <w:tcPr>
            <w:tcW w:w="1845"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val="0"/>
                <w:sz w:val="16"/>
              </w:rPr>
              <w:t>196.89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87" w:type="dxa"/>
            <w:gridSpan w:val="3"/>
            <w:vAlign w:val="center"/>
          </w:tcPr>
          <w:p>
            <w:pPr>
              <w:snapToGrid w:val="0"/>
              <w:snapToGrid w:val="0"/>
              <w:snapToGrid w:val="0"/>
              <w:spacing w:line="240" w:lineRule="auto" w:before="0" w:after="0"/>
              <w:rPr>
                <w:rFonts w:hint="eastAsia" w:ascii="宋体" w:hAnsi="宋体" w:eastAsia="宋体" w:cs="宋体"/>
                <w:sz w:val="16"/>
                <w:szCs w:val="16"/>
              </w:rPr>
            </w:pPr>
            <w:r>
              <w:rPr>
                <w:rFonts w:ascii="宋体" w:hAnsi="宋体" w:eastAsia="宋体"/>
                <w:b/>
                <w:sz w:val="16"/>
              </w:rPr>
              <w:t>201</w:t>
            </w:r>
          </w:p>
        </w:tc>
        <w:tc>
          <w:tcPr>
            <w:tcW w:w="5128" w:type="dxa"/>
            <w:vAlign w:val="center"/>
          </w:tcPr>
          <w:p>
            <w:pPr>
              <w:snapToGrid w:val="0"/>
              <w:spacing w:line="240" w:lineRule="auto" w:before="0" w:after="0"/>
              <w:rPr>
                <w:rFonts w:hint="eastAsia" w:ascii="宋体" w:hAnsi="宋体" w:eastAsia="宋体" w:cs="宋体"/>
                <w:sz w:val="16"/>
                <w:szCs w:val="16"/>
              </w:rPr>
            </w:pPr>
            <w:r>
              <w:rPr>
                <w:rFonts w:ascii="宋体" w:hAnsi="宋体" w:eastAsia="宋体"/>
                <w:b/>
                <w:sz w:val="16"/>
              </w:rPr>
              <w:t>一般公共服务支出</w:t>
            </w:r>
          </w:p>
        </w:tc>
        <w:tc>
          <w:tcPr>
            <w:tcW w:w="2160"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sz w:val="16"/>
              </w:rPr>
              <w:t>1205.70</w:t>
            </w:r>
          </w:p>
        </w:tc>
        <w:tc>
          <w:tcPr>
            <w:tcW w:w="1965"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sz w:val="16"/>
              </w:rPr>
              <w:t>1008.81</w:t>
            </w:r>
          </w:p>
        </w:tc>
        <w:tc>
          <w:tcPr>
            <w:tcW w:w="1845" w:type="dxa"/>
            <w:vAlign w:val="center"/>
          </w:tcPr>
          <w:p>
            <w:pPr>
              <w:snapToGrid w:val="0"/>
              <w:spacing w:line="240" w:lineRule="auto" w:before="0" w:after="0"/>
              <w:jc w:val="right"/>
              <w:rPr>
                <w:rFonts w:hint="eastAsia" w:ascii="宋体" w:hAnsi="宋体" w:eastAsia="宋体" w:cs="宋体"/>
                <w:sz w:val="16"/>
                <w:szCs w:val="16"/>
              </w:rPr>
            </w:pPr>
            <w:r>
              <w:rPr>
                <w:rFonts w:ascii="宋体" w:hAnsi="宋体" w:eastAsia="宋体"/>
                <w:b/>
                <w:sz w:val="16"/>
              </w:rPr>
              <w:t>196.89</w:t>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sz w:val="16"/>
              </w:rPr>
              <w:t>20128</w:t>
            </w:r>
          </w:p>
        </w:tc>
        <w:tc>
          <w:tcPr>
            <w:tcW w:type="dxa" w:w="5128"/>
            <w:vAlign w:val="center"/>
          </w:tcPr>
          <w:p>
            <w:pPr>
              <w:snapToGrid w:val="0"/>
              <w:spacing w:line="240" w:lineRule="auto" w:before="0" w:after="0"/>
            </w:pPr>
            <w:r>
              <w:rPr>
                <w:rFonts w:ascii="宋体" w:hAnsi="宋体" w:eastAsia="宋体"/>
                <w:b/>
                <w:sz w:val="16"/>
              </w:rPr>
              <w:t>民主党派及工商联事务</w:t>
            </w:r>
          </w:p>
        </w:tc>
        <w:tc>
          <w:tcPr>
            <w:tcW w:type="dxa" w:w="2160"/>
            <w:vAlign w:val="center"/>
          </w:tcPr>
          <w:p>
            <w:pPr>
              <w:snapToGrid w:val="0"/>
              <w:spacing w:line="240" w:lineRule="auto" w:before="0" w:after="0"/>
              <w:jc w:val="right"/>
            </w:pPr>
            <w:r>
              <w:rPr>
                <w:rFonts w:ascii="宋体" w:hAnsi="宋体" w:eastAsia="宋体"/>
                <w:b/>
                <w:sz w:val="16"/>
              </w:rPr>
              <w:t>1205.70</w:t>
            </w:r>
          </w:p>
        </w:tc>
        <w:tc>
          <w:tcPr>
            <w:tcW w:type="dxa" w:w="1965"/>
            <w:vAlign w:val="center"/>
          </w:tcPr>
          <w:p>
            <w:pPr>
              <w:snapToGrid w:val="0"/>
              <w:spacing w:line="240" w:lineRule="auto" w:before="0" w:after="0"/>
              <w:jc w:val="right"/>
            </w:pPr>
            <w:r>
              <w:rPr>
                <w:rFonts w:ascii="宋体" w:hAnsi="宋体" w:eastAsia="宋体"/>
                <w:b/>
                <w:sz w:val="16"/>
              </w:rPr>
              <w:t>1008.81</w:t>
            </w:r>
          </w:p>
        </w:tc>
        <w:tc>
          <w:tcPr>
            <w:tcW w:type="dxa" w:w="1845"/>
            <w:vAlign w:val="center"/>
          </w:tcPr>
          <w:p>
            <w:pPr>
              <w:snapToGrid w:val="0"/>
              <w:spacing w:line="240" w:lineRule="auto" w:before="0" w:after="0"/>
              <w:jc w:val="right"/>
            </w:pPr>
            <w:r>
              <w:rPr>
                <w:rFonts w:ascii="宋体" w:hAnsi="宋体" w:eastAsia="宋体"/>
                <w:b/>
                <w:sz w:val="16"/>
              </w:rPr>
              <w:t>196.89</w:t>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val="0"/>
                <w:sz w:val="16"/>
              </w:rPr>
              <w:t xml:space="preserve">　2012801</w:t>
            </w:r>
          </w:p>
        </w:tc>
        <w:tc>
          <w:tcPr>
            <w:tcW w:type="dxa" w:w="5128"/>
            <w:vAlign w:val="center"/>
          </w:tcPr>
          <w:p>
            <w:pPr>
              <w:snapToGrid w:val="0"/>
              <w:spacing w:line="240" w:lineRule="auto" w:before="0" w:after="0"/>
            </w:pPr>
            <w:r>
              <w:rPr>
                <w:rFonts w:ascii="宋体" w:hAnsi="宋体" w:eastAsia="宋体"/>
                <w:b w:val="0"/>
                <w:sz w:val="16"/>
              </w:rPr>
              <w:t xml:space="preserve">　行政运行</w:t>
            </w:r>
          </w:p>
        </w:tc>
        <w:tc>
          <w:tcPr>
            <w:tcW w:type="dxa" w:w="2160"/>
            <w:vAlign w:val="center"/>
          </w:tcPr>
          <w:p>
            <w:pPr>
              <w:snapToGrid w:val="0"/>
              <w:spacing w:line="240" w:lineRule="auto" w:before="0" w:after="0"/>
              <w:jc w:val="right"/>
            </w:pPr>
            <w:r>
              <w:rPr>
                <w:rFonts w:ascii="宋体" w:hAnsi="宋体" w:eastAsia="宋体"/>
                <w:b w:val="0"/>
                <w:sz w:val="16"/>
              </w:rPr>
              <w:t>1008.81</w:t>
            </w:r>
          </w:p>
        </w:tc>
        <w:tc>
          <w:tcPr>
            <w:tcW w:type="dxa" w:w="1965"/>
            <w:vAlign w:val="center"/>
          </w:tcPr>
          <w:p>
            <w:pPr>
              <w:snapToGrid w:val="0"/>
              <w:spacing w:line="240" w:lineRule="auto" w:before="0" w:after="0"/>
              <w:jc w:val="right"/>
            </w:pPr>
            <w:r>
              <w:rPr>
                <w:rFonts w:ascii="宋体" w:hAnsi="宋体" w:eastAsia="宋体"/>
                <w:b w:val="0"/>
                <w:sz w:val="16"/>
              </w:rPr>
              <w:t>1008.81</w:t>
            </w:r>
          </w:p>
        </w:tc>
        <w:tc>
          <w:tcPr>
            <w:tcW w:type="dxa" w:w="1845"/>
            <w:vAlign w:val="center"/>
          </w:tcPr>
          <w:p>
            <w:pPr>
              <w:snapToGrid w:val="0"/>
              <w:spacing w:line="240" w:lineRule="auto" w:before="0" w:after="0"/>
              <w:jc w:val="right"/>
            </w:pPr>
            <w:r>
              <w:rPr>
                <w:rFonts w:ascii="宋体" w:hAnsi="宋体" w:eastAsia="宋体"/>
                <w:b w:val="0"/>
                <w:sz w:val="16"/>
              </w:rPr>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val="0"/>
                <w:sz w:val="16"/>
              </w:rPr>
              <w:t xml:space="preserve">　2012802</w:t>
            </w:r>
          </w:p>
        </w:tc>
        <w:tc>
          <w:tcPr>
            <w:tcW w:type="dxa" w:w="5128"/>
            <w:vAlign w:val="center"/>
          </w:tcPr>
          <w:p>
            <w:pPr>
              <w:snapToGrid w:val="0"/>
              <w:spacing w:line="240" w:lineRule="auto" w:before="0" w:after="0"/>
            </w:pPr>
            <w:r>
              <w:rPr>
                <w:rFonts w:ascii="宋体" w:hAnsi="宋体" w:eastAsia="宋体"/>
                <w:b w:val="0"/>
                <w:sz w:val="16"/>
              </w:rPr>
              <w:t xml:space="preserve">　一般行政管理事务</w:t>
            </w:r>
          </w:p>
        </w:tc>
        <w:tc>
          <w:tcPr>
            <w:tcW w:type="dxa" w:w="2160"/>
            <w:vAlign w:val="center"/>
          </w:tcPr>
          <w:p>
            <w:pPr>
              <w:snapToGrid w:val="0"/>
              <w:spacing w:line="240" w:lineRule="auto" w:before="0" w:after="0"/>
              <w:jc w:val="right"/>
            </w:pPr>
            <w:r>
              <w:rPr>
                <w:rFonts w:ascii="宋体" w:hAnsi="宋体" w:eastAsia="宋体"/>
                <w:b w:val="0"/>
                <w:sz w:val="16"/>
              </w:rPr>
              <w:t>86.19</w:t>
            </w:r>
          </w:p>
        </w:tc>
        <w:tc>
          <w:tcPr>
            <w:tcW w:type="dxa" w:w="1965"/>
            <w:vAlign w:val="center"/>
          </w:tcPr>
          <w:p>
            <w:pPr>
              <w:snapToGrid w:val="0"/>
              <w:spacing w:line="240" w:lineRule="auto" w:before="0" w:after="0"/>
              <w:jc w:val="right"/>
            </w:pPr>
            <w:r>
              <w:rPr>
                <w:rFonts w:ascii="宋体" w:hAnsi="宋体" w:eastAsia="宋体"/>
                <w:b w:val="0"/>
                <w:sz w:val="16"/>
              </w:rPr>
            </w:r>
          </w:p>
        </w:tc>
        <w:tc>
          <w:tcPr>
            <w:tcW w:type="dxa" w:w="1845"/>
            <w:vAlign w:val="center"/>
          </w:tcPr>
          <w:p>
            <w:pPr>
              <w:snapToGrid w:val="0"/>
              <w:spacing w:line="240" w:lineRule="auto" w:before="0" w:after="0"/>
              <w:jc w:val="right"/>
            </w:pPr>
            <w:r>
              <w:rPr>
                <w:rFonts w:ascii="宋体" w:hAnsi="宋体" w:eastAsia="宋体"/>
                <w:b w:val="0"/>
                <w:sz w:val="16"/>
              </w:rPr>
              <w:t>86.19</w:t>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val="0"/>
                <w:sz w:val="16"/>
              </w:rPr>
              <w:t xml:space="preserve">　2012804</w:t>
            </w:r>
          </w:p>
        </w:tc>
        <w:tc>
          <w:tcPr>
            <w:tcW w:type="dxa" w:w="5128"/>
            <w:vAlign w:val="center"/>
          </w:tcPr>
          <w:p>
            <w:pPr>
              <w:snapToGrid w:val="0"/>
              <w:spacing w:line="240" w:lineRule="auto" w:before="0" w:after="0"/>
            </w:pPr>
            <w:r>
              <w:rPr>
                <w:rFonts w:ascii="宋体" w:hAnsi="宋体" w:eastAsia="宋体"/>
                <w:b w:val="0"/>
                <w:sz w:val="16"/>
              </w:rPr>
              <w:t xml:space="preserve">　参政议政</w:t>
            </w:r>
          </w:p>
        </w:tc>
        <w:tc>
          <w:tcPr>
            <w:tcW w:type="dxa" w:w="2160"/>
            <w:vAlign w:val="center"/>
          </w:tcPr>
          <w:p>
            <w:pPr>
              <w:snapToGrid w:val="0"/>
              <w:spacing w:line="240" w:lineRule="auto" w:before="0" w:after="0"/>
              <w:jc w:val="right"/>
            </w:pPr>
            <w:r>
              <w:rPr>
                <w:rFonts w:ascii="宋体" w:hAnsi="宋体" w:eastAsia="宋体"/>
                <w:b w:val="0"/>
                <w:sz w:val="16"/>
              </w:rPr>
              <w:t>110.70</w:t>
            </w:r>
          </w:p>
        </w:tc>
        <w:tc>
          <w:tcPr>
            <w:tcW w:type="dxa" w:w="1965"/>
            <w:vAlign w:val="center"/>
          </w:tcPr>
          <w:p>
            <w:pPr>
              <w:snapToGrid w:val="0"/>
              <w:spacing w:line="240" w:lineRule="auto" w:before="0" w:after="0"/>
              <w:jc w:val="right"/>
            </w:pPr>
            <w:r>
              <w:rPr>
                <w:rFonts w:ascii="宋体" w:hAnsi="宋体" w:eastAsia="宋体"/>
                <w:b w:val="0"/>
                <w:sz w:val="16"/>
              </w:rPr>
            </w:r>
          </w:p>
        </w:tc>
        <w:tc>
          <w:tcPr>
            <w:tcW w:type="dxa" w:w="1845"/>
            <w:vAlign w:val="center"/>
          </w:tcPr>
          <w:p>
            <w:pPr>
              <w:snapToGrid w:val="0"/>
              <w:spacing w:line="240" w:lineRule="auto" w:before="0" w:after="0"/>
              <w:jc w:val="right"/>
            </w:pPr>
            <w:r>
              <w:rPr>
                <w:rFonts w:ascii="宋体" w:hAnsi="宋体" w:eastAsia="宋体"/>
                <w:b w:val="0"/>
                <w:sz w:val="16"/>
              </w:rPr>
              <w:t>110.70</w:t>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sz w:val="16"/>
              </w:rPr>
              <w:t>221</w:t>
            </w:r>
          </w:p>
        </w:tc>
        <w:tc>
          <w:tcPr>
            <w:tcW w:type="dxa" w:w="5128"/>
            <w:vAlign w:val="center"/>
          </w:tcPr>
          <w:p>
            <w:pPr>
              <w:snapToGrid w:val="0"/>
              <w:spacing w:line="240" w:lineRule="auto" w:before="0" w:after="0"/>
            </w:pPr>
            <w:r>
              <w:rPr>
                <w:rFonts w:ascii="宋体" w:hAnsi="宋体" w:eastAsia="宋体"/>
                <w:b/>
                <w:sz w:val="16"/>
              </w:rPr>
              <w:t>住房保障支出</w:t>
            </w:r>
          </w:p>
        </w:tc>
        <w:tc>
          <w:tcPr>
            <w:tcW w:type="dxa" w:w="2160"/>
            <w:vAlign w:val="center"/>
          </w:tcPr>
          <w:p>
            <w:pPr>
              <w:snapToGrid w:val="0"/>
              <w:spacing w:line="240" w:lineRule="auto" w:before="0" w:after="0"/>
              <w:jc w:val="right"/>
            </w:pPr>
            <w:r>
              <w:rPr>
                <w:rFonts w:ascii="宋体" w:hAnsi="宋体" w:eastAsia="宋体"/>
                <w:b/>
                <w:sz w:val="16"/>
              </w:rPr>
              <w:t>363.24</w:t>
            </w:r>
          </w:p>
        </w:tc>
        <w:tc>
          <w:tcPr>
            <w:tcW w:type="dxa" w:w="1965"/>
            <w:vAlign w:val="center"/>
          </w:tcPr>
          <w:p>
            <w:pPr>
              <w:snapToGrid w:val="0"/>
              <w:spacing w:line="240" w:lineRule="auto" w:before="0" w:after="0"/>
              <w:jc w:val="right"/>
            </w:pPr>
            <w:r>
              <w:rPr>
                <w:rFonts w:ascii="宋体" w:hAnsi="宋体" w:eastAsia="宋体"/>
                <w:b/>
                <w:sz w:val="16"/>
              </w:rPr>
              <w:t>363.24</w:t>
            </w:r>
          </w:p>
        </w:tc>
        <w:tc>
          <w:tcPr>
            <w:tcW w:type="dxa" w:w="1845"/>
            <w:vAlign w:val="center"/>
          </w:tcPr>
          <w:p>
            <w:pPr>
              <w:snapToGrid w:val="0"/>
              <w:spacing w:line="240" w:lineRule="auto" w:before="0" w:after="0"/>
              <w:jc w:val="right"/>
            </w:pPr>
            <w:r>
              <w:rPr>
                <w:rFonts w:ascii="宋体" w:hAnsi="宋体" w:eastAsia="宋体"/>
                <w:b/>
                <w:sz w:val="16"/>
              </w:rPr>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sz w:val="16"/>
              </w:rPr>
              <w:t>22102</w:t>
            </w:r>
          </w:p>
        </w:tc>
        <w:tc>
          <w:tcPr>
            <w:tcW w:type="dxa" w:w="5128"/>
            <w:vAlign w:val="center"/>
          </w:tcPr>
          <w:p>
            <w:pPr>
              <w:snapToGrid w:val="0"/>
              <w:spacing w:line="240" w:lineRule="auto" w:before="0" w:after="0"/>
            </w:pPr>
            <w:r>
              <w:rPr>
                <w:rFonts w:ascii="宋体" w:hAnsi="宋体" w:eastAsia="宋体"/>
                <w:b/>
                <w:sz w:val="16"/>
              </w:rPr>
              <w:t>住房改革支出</w:t>
            </w:r>
          </w:p>
        </w:tc>
        <w:tc>
          <w:tcPr>
            <w:tcW w:type="dxa" w:w="2160"/>
            <w:vAlign w:val="center"/>
          </w:tcPr>
          <w:p>
            <w:pPr>
              <w:snapToGrid w:val="0"/>
              <w:spacing w:line="240" w:lineRule="auto" w:before="0" w:after="0"/>
              <w:jc w:val="right"/>
            </w:pPr>
            <w:r>
              <w:rPr>
                <w:rFonts w:ascii="宋体" w:hAnsi="宋体" w:eastAsia="宋体"/>
                <w:b/>
                <w:sz w:val="16"/>
              </w:rPr>
              <w:t>363.24</w:t>
            </w:r>
          </w:p>
        </w:tc>
        <w:tc>
          <w:tcPr>
            <w:tcW w:type="dxa" w:w="1965"/>
            <w:vAlign w:val="center"/>
          </w:tcPr>
          <w:p>
            <w:pPr>
              <w:snapToGrid w:val="0"/>
              <w:spacing w:line="240" w:lineRule="auto" w:before="0" w:after="0"/>
              <w:jc w:val="right"/>
            </w:pPr>
            <w:r>
              <w:rPr>
                <w:rFonts w:ascii="宋体" w:hAnsi="宋体" w:eastAsia="宋体"/>
                <w:b/>
                <w:sz w:val="16"/>
              </w:rPr>
              <w:t>363.24</w:t>
            </w:r>
          </w:p>
        </w:tc>
        <w:tc>
          <w:tcPr>
            <w:tcW w:type="dxa" w:w="1845"/>
            <w:vAlign w:val="center"/>
          </w:tcPr>
          <w:p>
            <w:pPr>
              <w:snapToGrid w:val="0"/>
              <w:spacing w:line="240" w:lineRule="auto" w:before="0" w:after="0"/>
              <w:jc w:val="right"/>
            </w:pPr>
            <w:r>
              <w:rPr>
                <w:rFonts w:ascii="宋体" w:hAnsi="宋体" w:eastAsia="宋体"/>
                <w:b/>
                <w:sz w:val="16"/>
              </w:rPr>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val="0"/>
                <w:sz w:val="16"/>
              </w:rPr>
              <w:t xml:space="preserve">　2210201</w:t>
            </w:r>
          </w:p>
        </w:tc>
        <w:tc>
          <w:tcPr>
            <w:tcW w:type="dxa" w:w="5128"/>
            <w:vAlign w:val="center"/>
          </w:tcPr>
          <w:p>
            <w:pPr>
              <w:snapToGrid w:val="0"/>
              <w:spacing w:line="240" w:lineRule="auto" w:before="0" w:after="0"/>
            </w:pPr>
            <w:r>
              <w:rPr>
                <w:rFonts w:ascii="宋体" w:hAnsi="宋体" w:eastAsia="宋体"/>
                <w:b w:val="0"/>
                <w:sz w:val="16"/>
              </w:rPr>
              <w:t xml:space="preserve">　住房公积金</w:t>
            </w:r>
          </w:p>
        </w:tc>
        <w:tc>
          <w:tcPr>
            <w:tcW w:type="dxa" w:w="2160"/>
            <w:vAlign w:val="center"/>
          </w:tcPr>
          <w:p>
            <w:pPr>
              <w:snapToGrid w:val="0"/>
              <w:spacing w:line="240" w:lineRule="auto" w:before="0" w:after="0"/>
              <w:jc w:val="right"/>
            </w:pPr>
            <w:r>
              <w:rPr>
                <w:rFonts w:ascii="宋体" w:hAnsi="宋体" w:eastAsia="宋体"/>
                <w:b w:val="0"/>
                <w:sz w:val="16"/>
              </w:rPr>
              <w:t>68.08</w:t>
            </w:r>
          </w:p>
        </w:tc>
        <w:tc>
          <w:tcPr>
            <w:tcW w:type="dxa" w:w="1965"/>
            <w:vAlign w:val="center"/>
          </w:tcPr>
          <w:p>
            <w:pPr>
              <w:snapToGrid w:val="0"/>
              <w:spacing w:line="240" w:lineRule="auto" w:before="0" w:after="0"/>
              <w:jc w:val="right"/>
            </w:pPr>
            <w:r>
              <w:rPr>
                <w:rFonts w:ascii="宋体" w:hAnsi="宋体" w:eastAsia="宋体"/>
                <w:b w:val="0"/>
                <w:sz w:val="16"/>
              </w:rPr>
              <w:t>68.08</w:t>
            </w:r>
          </w:p>
        </w:tc>
        <w:tc>
          <w:tcPr>
            <w:tcW w:type="dxa" w:w="1845"/>
            <w:vAlign w:val="center"/>
          </w:tcPr>
          <w:p>
            <w:pPr>
              <w:snapToGrid w:val="0"/>
              <w:spacing w:line="240" w:lineRule="auto" w:before="0" w:after="0"/>
              <w:jc w:val="right"/>
            </w:pPr>
            <w:r>
              <w:rPr>
                <w:rFonts w:ascii="宋体" w:hAnsi="宋体" w:eastAsia="宋体"/>
                <w:b w:val="0"/>
                <w:sz w:val="16"/>
              </w:rPr>
            </w:r>
          </w:p>
        </w:tc>
      </w:tr>
      <w:tr>
        <w:trPr>
          <w:trHeight w:val="216"/>
        </w:trPr>
        <w:tc>
          <w:tcPr>
            <w:tcW w:type="dxa" w:w="2087"/>
            <w:gridSpan w:val="3"/>
            <w:vAlign w:val="center"/>
          </w:tcPr>
          <w:p>
            <w:pPr>
              <w:snapToGrid w:val="0"/>
              <w:snapToGrid w:val="0"/>
              <w:snapToGrid w:val="0"/>
              <w:spacing w:line="240" w:lineRule="auto" w:before="0" w:after="0"/>
            </w:pPr>
            <w:r>
              <w:rPr>
                <w:rFonts w:ascii="宋体" w:hAnsi="宋体" w:eastAsia="宋体"/>
                <w:b w:val="0"/>
                <w:sz w:val="16"/>
              </w:rPr>
              <w:t xml:space="preserve">　2210202</w:t>
            </w:r>
          </w:p>
        </w:tc>
        <w:tc>
          <w:tcPr>
            <w:tcW w:type="dxa" w:w="5128"/>
            <w:vAlign w:val="center"/>
          </w:tcPr>
          <w:p>
            <w:pPr>
              <w:snapToGrid w:val="0"/>
              <w:spacing w:line="240" w:lineRule="auto" w:before="0" w:after="0"/>
            </w:pPr>
            <w:r>
              <w:rPr>
                <w:rFonts w:ascii="宋体" w:hAnsi="宋体" w:eastAsia="宋体"/>
                <w:b w:val="0"/>
                <w:sz w:val="16"/>
              </w:rPr>
              <w:t xml:space="preserve">　提租补贴</w:t>
            </w:r>
          </w:p>
        </w:tc>
        <w:tc>
          <w:tcPr>
            <w:tcW w:type="dxa" w:w="2160"/>
            <w:vAlign w:val="center"/>
          </w:tcPr>
          <w:p>
            <w:pPr>
              <w:snapToGrid w:val="0"/>
              <w:spacing w:line="240" w:lineRule="auto" w:before="0" w:after="0"/>
              <w:jc w:val="right"/>
            </w:pPr>
            <w:r>
              <w:rPr>
                <w:rFonts w:ascii="宋体" w:hAnsi="宋体" w:eastAsia="宋体"/>
                <w:b w:val="0"/>
                <w:sz w:val="16"/>
              </w:rPr>
              <w:t>295.16</w:t>
            </w:r>
          </w:p>
        </w:tc>
        <w:tc>
          <w:tcPr>
            <w:tcW w:type="dxa" w:w="1965"/>
            <w:vAlign w:val="center"/>
          </w:tcPr>
          <w:p>
            <w:pPr>
              <w:snapToGrid w:val="0"/>
              <w:spacing w:line="240" w:lineRule="auto" w:before="0" w:after="0"/>
              <w:jc w:val="right"/>
            </w:pPr>
            <w:r>
              <w:rPr>
                <w:rFonts w:ascii="宋体" w:hAnsi="宋体" w:eastAsia="宋体"/>
                <w:b w:val="0"/>
                <w:sz w:val="16"/>
              </w:rPr>
              <w:t>295.16</w:t>
            </w:r>
          </w:p>
        </w:tc>
        <w:tc>
          <w:tcPr>
            <w:tcW w:type="dxa" w:w="1845"/>
            <w:vAlign w:val="center"/>
          </w:tcPr>
          <w:p>
            <w:pPr>
              <w:snapToGrid w:val="0"/>
              <w:spacing w:line="240" w:lineRule="auto" w:before="0" w:after="0"/>
              <w:jc w:val="right"/>
            </w:pPr>
            <w:r>
              <w:rPr>
                <w:rFonts w:ascii="宋体" w:hAnsi="宋体"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ind w:firstLine="320" w:firstLineChars="20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注：1、本表反映部门本年度按功能分类一般公共预算财政拨款实际支出情况。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 xml:space="preserve">        2、“科目编码”和“科目名称”均为必填项。</w:t>
      </w:r>
    </w:p>
    <w:p>
      <w:pPr>
        <w:keepNext w:val="0"/>
        <w:keepLines w:val="0"/>
        <w:pageBreakBefore w:val="0"/>
        <w:widowControl w:val="0"/>
        <w:tabs>
          <w:tab w:val="center" w:pos="6979"/>
        </w:tabs>
        <w:kinsoku/>
        <w:wordWrap/>
        <w:overflowPunct/>
        <w:topLinePunct w:val="0"/>
        <w:bidi w:val="0"/>
        <w:adjustRightInd/>
        <w:spacing w:line="240" w:lineRule="atLeast" w:before="0" w:after="0"/>
        <w:jc w:val="left"/>
        <w:textAlignment w:val="auto"/>
        <w:rPr>
          <w:rFonts w:hint="eastAsia"/>
          <w:lang w:val="en-US" w:eastAsia="zh-CN"/>
        </w:rPr>
      </w:pPr>
    </w:p>
    <w:p>
      <w:pPr>
        <w:tabs>
          <w:tab w:val="center" w:pos="6979"/>
        </w:tabs>
        <w:bidi w:val="0"/>
        <w:spacing w:before="0" w:after="0" w:line="240" w:lineRule="exact"/>
        <w:jc w:val="left"/>
        <w:rPr>
          <w:rFonts w:hint="eastAsia"/>
          <w:lang w:val="en-US" w:eastAsia="zh-CN"/>
        </w:rPr>
        <w:sectPr>
          <w:footerReference w:type="default" r:id="rId15"/>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TableGrid"/>
        <w:tblW w:w="8595" w:type="dxa"/>
        <w:jc w:val="center"/>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70"/>
        <w:gridCol w:w="3523"/>
        <w:gridCol w:w="690"/>
        <w:gridCol w:w="2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blHeader/>
        </w:trPr>
        <w:tc>
          <w:tcPr>
            <w:tcW w:w="8595" w:type="dxa"/>
            <w:gridSpan w:val="4"/>
            <w:tcBorders>
              <w:top w:val="nil"/>
              <w:left w:val="nil"/>
              <w:bottom w:val="nil"/>
              <w:right w:val="nil"/>
            </w:tcBorders>
            <w:vAlign w:val="center"/>
          </w:tcPr>
          <w:p>
            <w:pPr>
              <w:snapToGrid w:val="0"/>
              <w:snapToGrid w:val="0"/>
              <w:snapToGrid w:val="0"/>
              <w:snapToGrid w:val="0"/>
              <w:spacing w:line="240" w:lineRule="auto" w:before="0" w:after="0"/>
              <w:jc w:val="center"/>
            </w:pPr>
            <w:r>
              <w:rPr>
                <w:rFonts w:ascii="Times New Roman" w:hAnsi="Times New Roman" w:eastAsia="方正小标宋_GBK" w:cs="Times New Roman"/>
                <w:kern w:val="0"/>
                <w:sz w:val="36"/>
                <w:szCs w:val="36"/>
              </w:rPr>
              <w:t>一般公共预算财政拨款基本支出决算表</w:t>
            </w:r>
            <w:r>
              <w:rPr>
                <w:rFonts w:hint="eastAsia" w:ascii="Times New Roman" w:hAnsi="Times New Roman" w:eastAsia="方正小标宋_GBK" w:cs="Times New Roman"/>
                <w:kern w:val="0"/>
                <w:sz w:val="36"/>
                <w:szCs w:val="36"/>
              </w:rPr>
              <w:t>（</w:t>
            </w:r>
            <w:r>
              <w:rPr>
                <w:rFonts w:ascii="Times New Roman" w:hAnsi="Times New Roman" w:eastAsia="方正小标宋_GBK" w:cs="Times New Roman"/>
                <w:kern w:val="0"/>
                <w:sz w:val="36"/>
                <w:szCs w:val="36"/>
              </w:rPr>
              <w:t>经济科目）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blHeader/>
        </w:trPr>
        <w:tc>
          <w:tcPr>
            <w:tcW w:w="5593" w:type="dxa"/>
            <w:gridSpan w:val="2"/>
            <w:tcBorders>
              <w:top w:val="nil"/>
              <w:left w:val="nil"/>
              <w:bottom w:val="single" w:color="000000" w:sz="4" w:space="0"/>
              <w:right w:val="nil"/>
            </w:tcBorders>
            <w:vAlign w:val="center"/>
          </w:tcPr>
          <w:p>
            <w:pPr>
              <w:snapToGrid w:val="0"/>
              <w:snapToGrid w:val="0"/>
              <w:spacing w:line="240" w:lineRule="auto" w:before="0" w:after="0"/>
              <w:jc w:val="center"/>
              <w:rPr>
                <w:rFonts w:hint="eastAsia" w:ascii="宋体" w:hAnsi="宋体" w:eastAsia="宋体" w:cs="宋体"/>
                <w:sz w:val="18"/>
                <w:szCs w:val="18"/>
              </w:rPr>
            </w:pPr>
          </w:p>
          <w:p>
            <w:pPr>
              <w:spacing w:before="0" w:after="0"/>
              <w:jc w:val="left"/>
              <w:rPr>
                <w:rFonts w:hint="eastAsia" w:ascii="宋体" w:hAnsi="宋体" w:eastAsia="宋体" w:cs="宋体"/>
                <w:sz w:val="18"/>
                <w:szCs w:val="18"/>
              </w:rPr>
            </w:pPr>
          </w:p>
          <w:p>
            <w:pPr>
              <w:spacing w:before="0" w:after="0"/>
              <w:jc w:val="left"/>
              <w:rPr>
                <w:rFonts w:hint="eastAsia" w:ascii="宋体" w:hAnsi="宋体" w:eastAsia="宋体" w:cs="宋体"/>
                <w:sz w:val="18"/>
                <w:szCs w:val="18"/>
              </w:rPr>
            </w:pPr>
            <w:r>
              <w:rPr>
                <w:rFonts w:hint="eastAsia" w:ascii="宋体" w:hAnsi="宋体" w:eastAsia="宋体" w:cs="宋体"/>
                <w:sz w:val="18"/>
                <w:szCs w:val="18"/>
              </w:rPr>
              <w:t>部门名称</w:t>
            </w:r>
            <w:r>
              <w:rPr>
                <w:rFonts w:hint="eastAsia" w:ascii="宋体" w:hAnsi="宋体" w:eastAsia="宋体" w:cs="宋体"/>
                <w:color w:val="000000"/>
                <w:sz w:val="18"/>
                <w:szCs w:val="18"/>
              </w:rPr>
              <w:t xml:space="preserve">：南通市民主党派</w:t>
            </w:r>
          </w:p>
        </w:tc>
        <w:tc>
          <w:tcPr>
            <w:tcW w:w="3002" w:type="dxa"/>
            <w:gridSpan w:val="2"/>
            <w:tcBorders>
              <w:top w:val="nil"/>
              <w:left w:val="nil"/>
              <w:right w:val="nil"/>
            </w:tcBorders>
            <w:vAlign w:val="center"/>
          </w:tcPr>
          <w:p>
            <w:pPr>
              <w:snapToGrid w:val="0"/>
              <w:snapToGrid w:val="0"/>
              <w:tabs>
                <w:tab w:val="left" w:pos="425"/>
                <w:tab w:val="center" w:pos="1393"/>
                <w:tab w:val="center" w:pos="1655"/>
                <w:tab w:val="right" w:pos="2694"/>
                <w:tab w:val="right" w:pos="2906"/>
                <w:tab w:val="right" w:pos="3431"/>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公开08表</w:t>
            </w:r>
          </w:p>
          <w:p>
            <w:pPr>
              <w:tabs>
                <w:tab w:val="left" w:pos="245"/>
                <w:tab w:val="left" w:pos="500"/>
                <w:tab w:val="center" w:pos="1287"/>
                <w:tab w:val="center" w:pos="1347"/>
                <w:tab w:val="center" w:pos="1393"/>
                <w:tab w:val="center" w:pos="1655"/>
                <w:tab w:val="right" w:pos="2694"/>
                <w:tab w:val="right" w:pos="2906"/>
                <w:tab w:val="right" w:pos="3430"/>
              </w:tabs>
              <w:spacing w:before="0" w:after="0"/>
              <w:jc w:val="left"/>
              <w:rPr>
                <w:rFonts w:hint="eastAsia" w:ascii="宋体" w:hAnsi="宋体" w:eastAsia="宋体" w:cs="宋体"/>
                <w:sz w:val="18"/>
                <w:szCs w:val="18"/>
              </w:rPr>
            </w:pP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blHeader/>
        </w:trPr>
        <w:tc>
          <w:tcPr>
            <w:tcW w:w="5593" w:type="dxa"/>
            <w:gridSpan w:val="2"/>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项目</w:t>
            </w:r>
          </w:p>
        </w:tc>
        <w:tc>
          <w:tcPr>
            <w:tcW w:w="690" w:type="dxa"/>
            <w:vMerge w:val="restart"/>
            <w:tcBorders>
              <w:top w:val="single" w:color="000000" w:sz="4" w:space="0"/>
            </w:tcBorders>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栏次</w:t>
            </w:r>
          </w:p>
        </w:tc>
        <w:tc>
          <w:tcPr>
            <w:tcW w:w="2312" w:type="dxa"/>
            <w:vMerge w:val="restart"/>
            <w:tcBorders>
              <w:top w:val="single" w:color="000000" w:sz="4" w:space="0"/>
            </w:tcBorders>
            <w:vAlign w:val="center"/>
          </w:tcPr>
          <w:p>
            <w:pPr>
              <w:snapToGrid w:val="0"/>
              <w:snapToGrid w:val="0"/>
              <w:spacing w:line="240" w:lineRule="auto" w:before="0" w:after="0"/>
              <w:jc w:val="center"/>
              <w:rPr>
                <w:rFonts w:ascii="宋体" w:hAnsi="宋体" w:eastAsia="宋体" w:cs="宋体"/>
              </w:rPr>
            </w:pPr>
            <w:r>
              <w:rPr>
                <w:rFonts w:hint="eastAsia" w:ascii="宋体" w:hAnsi="宋体" w:eastAsia="宋体" w:cs="宋体"/>
                <w:sz w:val="18"/>
                <w:szCs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blHeader/>
        </w:trPr>
        <w:tc>
          <w:tcPr>
            <w:tcW w:w="2070"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功能分类科目编码</w:t>
            </w:r>
          </w:p>
        </w:tc>
        <w:tc>
          <w:tcPr>
            <w:tcW w:w="3523" w:type="dxa"/>
            <w:vAlign w:val="center"/>
          </w:tcPr>
          <w:p>
            <w:pPr>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690" w:type="dxa"/>
            <w:vMerge w:val="continue"/>
            <w:vAlign w:val="center"/>
          </w:tcPr>
          <w:p>
            <w:pPr>
              <w:jc w:val="center"/>
              <w:rPr>
                <w:rFonts w:hint="eastAsia" w:ascii="宋体" w:hAnsi="宋体" w:eastAsia="宋体" w:cs="宋体"/>
                <w:sz w:val="18"/>
                <w:szCs w:val="18"/>
              </w:rPr>
            </w:pPr>
          </w:p>
        </w:tc>
        <w:tc>
          <w:tcPr>
            <w:tcW w:w="2312" w:type="dxa"/>
            <w:vMerge w:val="continue"/>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blHeader/>
        </w:trPr>
        <w:tc>
          <w:tcPr>
            <w:tcW w:w="5593" w:type="dxa"/>
            <w:gridSpan w:val="2"/>
            <w:vAlign w:val="center"/>
          </w:tcPr>
          <w:p>
            <w:pPr>
              <w:snapToGrid w:val="0"/>
              <w:snapToGrid w:val="0"/>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rPr>
              <w:t>合  计</w:t>
            </w:r>
          </w:p>
        </w:tc>
        <w:tc>
          <w:tcPr>
            <w:tcW w:w="690" w:type="dxa"/>
            <w:vAlign w:val="center"/>
          </w:tcPr>
          <w:p>
            <w:pPr>
              <w:snapToGrid w:val="0"/>
              <w:spacing w:line="240" w:lineRule="auto" w:before="0" w:after="0"/>
              <w:jc w:val="center"/>
              <w:rPr>
                <w:rFonts w:hint="eastAsia" w:ascii="宋体" w:hAnsi="宋体" w:eastAsia="宋体" w:cs="宋体"/>
                <w:sz w:val="18"/>
                <w:szCs w:val="18"/>
              </w:rPr>
            </w:pPr>
            <w:r>
              <w:rPr>
                <w:rFonts w:ascii="宋体" w:hAnsi="宋体" w:eastAsia="宋体"/>
                <w:b w:val="0"/>
                <w:sz w:val="16"/>
              </w:rPr>
              <w:t>1</w:t>
            </w:r>
          </w:p>
        </w:tc>
        <w:tc>
          <w:tcPr>
            <w:tcW w:w="2312" w:type="dxa"/>
            <w:vAlign w:val="center"/>
          </w:tcPr>
          <w:p>
            <w:pPr>
              <w:snapToGrid w:val="0"/>
              <w:spacing w:line="240" w:lineRule="auto" w:before="0" w:after="0"/>
              <w:jc w:val="right"/>
              <w:rPr>
                <w:rFonts w:ascii="宋体" w:hAnsi="宋体" w:eastAsia="宋体" w:cs="宋体"/>
              </w:rPr>
            </w:pPr>
            <w:r>
              <w:rPr>
                <w:rFonts w:ascii="宋体" w:hAnsi="宋体" w:eastAsia="宋体"/>
                <w:b w:val="0"/>
                <w:sz w:val="16"/>
              </w:rPr>
              <w:t>1372.05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2070" w:type="dxa"/>
            <w:vAlign w:val="center"/>
          </w:tcPr>
          <w:p>
            <w:pPr>
              <w:snapToGrid w:val="0"/>
              <w:spacing w:line="240" w:lineRule="auto" w:before="0" w:after="0"/>
              <w:rPr>
                <w:rFonts w:hint="eastAsia" w:ascii="宋体" w:hAnsi="宋体" w:eastAsia="宋体" w:cs="宋体"/>
                <w:sz w:val="18"/>
                <w:szCs w:val="18"/>
              </w:rPr>
            </w:pPr>
            <w:r>
              <w:rPr>
                <w:rFonts w:ascii="宋体" w:hAnsi="宋体" w:eastAsia="宋体"/>
                <w:b/>
                <w:sz w:val="16"/>
              </w:rPr>
              <w:t>301</w:t>
            </w:r>
          </w:p>
        </w:tc>
        <w:tc>
          <w:tcPr>
            <w:tcW w:w="3523" w:type="dxa"/>
            <w:vAlign w:val="center"/>
          </w:tcPr>
          <w:p>
            <w:pPr>
              <w:snapToGrid w:val="0"/>
              <w:spacing w:line="240" w:lineRule="auto" w:before="0" w:after="0"/>
              <w:rPr>
                <w:rFonts w:hint="eastAsia" w:ascii="宋体" w:hAnsi="宋体" w:eastAsia="宋体" w:cs="宋体"/>
                <w:sz w:val="18"/>
                <w:szCs w:val="18"/>
              </w:rPr>
            </w:pPr>
            <w:r>
              <w:rPr>
                <w:rFonts w:ascii="宋体" w:hAnsi="宋体" w:eastAsia="宋体"/>
                <w:b/>
                <w:sz w:val="16"/>
              </w:rPr>
              <w:t>工资福利支出</w:t>
            </w:r>
          </w:p>
        </w:tc>
        <w:tc>
          <w:tcPr>
            <w:tcW w:w="690" w:type="dxa"/>
            <w:vAlign w:val="center"/>
          </w:tcPr>
          <w:p>
            <w:pPr>
              <w:snapToGrid w:val="0"/>
              <w:spacing w:line="240" w:lineRule="auto" w:before="0" w:after="0"/>
              <w:jc w:val="center"/>
              <w:rPr>
                <w:rFonts w:hint="eastAsia" w:ascii="宋体" w:hAnsi="宋体" w:eastAsia="宋体" w:cs="宋体"/>
                <w:sz w:val="18"/>
                <w:szCs w:val="18"/>
              </w:rPr>
            </w:pPr>
            <w:r>
              <w:rPr>
                <w:rFonts w:ascii="宋体" w:hAnsi="宋体" w:eastAsia="宋体"/>
                <w:b w:val="0"/>
                <w:sz w:val="16"/>
              </w:rPr>
              <w:t>2</w:t>
            </w:r>
          </w:p>
        </w:tc>
        <w:tc>
          <w:tcPr>
            <w:tcW w:w="2312" w:type="dxa"/>
            <w:vAlign w:val="center"/>
          </w:tcPr>
          <w:p>
            <w:pPr>
              <w:snapToGrid w:val="0"/>
              <w:spacing w:line="240" w:lineRule="auto" w:before="0" w:after="0"/>
              <w:jc w:val="right"/>
              <w:rPr>
                <w:rFonts w:ascii="宋体" w:hAnsi="宋体" w:eastAsia="宋体" w:cs="宋体"/>
              </w:rPr>
            </w:pPr>
            <w:r>
              <w:rPr>
                <w:rFonts w:ascii="宋体" w:hAnsi="宋体" w:eastAsia="宋体"/>
                <w:b/>
                <w:sz w:val="16"/>
              </w:rPr>
              <w:t>1141.67</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30101</w:t>
            </w:r>
          </w:p>
        </w:tc>
        <w:tc>
          <w:tcPr>
            <w:tcW w:type="dxa" w:w="3523"/>
            <w:vAlign w:val="center"/>
          </w:tcPr>
          <w:p>
            <w:pPr>
              <w:snapToGrid w:val="0"/>
              <w:spacing w:line="240" w:lineRule="auto" w:before="0" w:after="0"/>
            </w:pPr>
            <w:r>
              <w:rPr>
                <w:rFonts w:ascii="宋体" w:hAnsi="宋体" w:eastAsia="宋体"/>
                <w:b w:val="0"/>
                <w:sz w:val="16"/>
              </w:rPr>
              <w:t xml:space="preserve">　基本工资</w:t>
            </w:r>
          </w:p>
        </w:tc>
        <w:tc>
          <w:tcPr>
            <w:tcW w:type="dxa" w:w="690"/>
            <w:vAlign w:val="center"/>
          </w:tcPr>
          <w:p>
            <w:pPr>
              <w:snapToGrid w:val="0"/>
              <w:spacing w:line="240" w:lineRule="auto" w:before="0" w:after="0"/>
              <w:jc w:val="center"/>
            </w:pPr>
            <w:r>
              <w:rPr>
                <w:rFonts w:ascii="宋体" w:hAnsi="宋体" w:eastAsia="宋体"/>
                <w:b w:val="0"/>
                <w:sz w:val="16"/>
              </w:rPr>
              <w:t>3</w:t>
            </w:r>
          </w:p>
        </w:tc>
        <w:tc>
          <w:tcPr>
            <w:tcW w:type="dxa" w:w="2312"/>
            <w:vAlign w:val="center"/>
          </w:tcPr>
          <w:p>
            <w:pPr>
              <w:snapToGrid w:val="0"/>
              <w:spacing w:line="240" w:lineRule="auto" w:before="0" w:after="0"/>
              <w:jc w:val="right"/>
            </w:pPr>
            <w:r>
              <w:rPr>
                <w:rFonts w:ascii="宋体" w:hAnsi="宋体" w:eastAsia="宋体"/>
                <w:b w:val="0"/>
                <w:sz w:val="16"/>
              </w:rPr>
              <w:t>160.28</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30102</w:t>
            </w:r>
          </w:p>
        </w:tc>
        <w:tc>
          <w:tcPr>
            <w:tcW w:type="dxa" w:w="3523"/>
            <w:vAlign w:val="center"/>
          </w:tcPr>
          <w:p>
            <w:pPr>
              <w:snapToGrid w:val="0"/>
              <w:spacing w:line="240" w:lineRule="auto" w:before="0" w:after="0"/>
            </w:pPr>
            <w:r>
              <w:rPr>
                <w:rFonts w:ascii="宋体" w:hAnsi="宋体" w:eastAsia="宋体"/>
                <w:b w:val="0"/>
                <w:sz w:val="16"/>
              </w:rPr>
              <w:t xml:space="preserve">　津贴补贴</w:t>
            </w:r>
          </w:p>
        </w:tc>
        <w:tc>
          <w:tcPr>
            <w:tcW w:type="dxa" w:w="690"/>
            <w:vAlign w:val="center"/>
          </w:tcPr>
          <w:p>
            <w:pPr>
              <w:snapToGrid w:val="0"/>
              <w:spacing w:line="240" w:lineRule="auto" w:before="0" w:after="0"/>
              <w:jc w:val="center"/>
            </w:pPr>
            <w:r>
              <w:rPr>
                <w:rFonts w:ascii="宋体" w:hAnsi="宋体" w:eastAsia="宋体"/>
                <w:b w:val="0"/>
                <w:sz w:val="16"/>
              </w:rPr>
              <w:t>4</w:t>
            </w:r>
          </w:p>
        </w:tc>
        <w:tc>
          <w:tcPr>
            <w:tcW w:type="dxa" w:w="2312"/>
            <w:vAlign w:val="center"/>
          </w:tcPr>
          <w:p>
            <w:pPr>
              <w:snapToGrid w:val="0"/>
              <w:spacing w:line="240" w:lineRule="auto" w:before="0" w:after="0"/>
              <w:jc w:val="right"/>
            </w:pPr>
            <w:r>
              <w:rPr>
                <w:rFonts w:ascii="宋体" w:hAnsi="宋体" w:eastAsia="宋体"/>
                <w:b w:val="0"/>
                <w:sz w:val="16"/>
              </w:rPr>
              <w:t>534.34</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30103</w:t>
            </w:r>
          </w:p>
        </w:tc>
        <w:tc>
          <w:tcPr>
            <w:tcW w:type="dxa" w:w="3523"/>
            <w:vAlign w:val="center"/>
          </w:tcPr>
          <w:p>
            <w:pPr>
              <w:snapToGrid w:val="0"/>
              <w:spacing w:line="240" w:lineRule="auto" w:before="0" w:after="0"/>
            </w:pPr>
            <w:r>
              <w:rPr>
                <w:rFonts w:ascii="宋体" w:hAnsi="宋体" w:eastAsia="宋体"/>
                <w:b w:val="0"/>
                <w:sz w:val="16"/>
              </w:rPr>
              <w:t xml:space="preserve">　奖金</w:t>
            </w:r>
          </w:p>
        </w:tc>
        <w:tc>
          <w:tcPr>
            <w:tcW w:type="dxa" w:w="690"/>
            <w:vAlign w:val="center"/>
          </w:tcPr>
          <w:p>
            <w:pPr>
              <w:snapToGrid w:val="0"/>
              <w:spacing w:line="240" w:lineRule="auto" w:before="0" w:after="0"/>
              <w:jc w:val="center"/>
            </w:pPr>
            <w:r>
              <w:rPr>
                <w:rFonts w:ascii="宋体" w:hAnsi="宋体" w:eastAsia="宋体"/>
                <w:b w:val="0"/>
                <w:sz w:val="16"/>
              </w:rPr>
              <w:t>5</w:t>
            </w:r>
          </w:p>
        </w:tc>
        <w:tc>
          <w:tcPr>
            <w:tcW w:type="dxa" w:w="2312"/>
            <w:vAlign w:val="center"/>
          </w:tcPr>
          <w:p>
            <w:pPr>
              <w:snapToGrid w:val="0"/>
              <w:spacing w:line="240" w:lineRule="auto" w:before="0" w:after="0"/>
              <w:jc w:val="right"/>
            </w:pPr>
            <w:r>
              <w:rPr>
                <w:rFonts w:ascii="宋体" w:hAnsi="宋体" w:eastAsia="宋体"/>
                <w:b w:val="0"/>
                <w:sz w:val="16"/>
              </w:rPr>
              <w:t>208.99</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30106</w:t>
            </w:r>
          </w:p>
        </w:tc>
        <w:tc>
          <w:tcPr>
            <w:tcW w:type="dxa" w:w="3523"/>
            <w:vAlign w:val="center"/>
          </w:tcPr>
          <w:p>
            <w:pPr>
              <w:snapToGrid w:val="0"/>
              <w:spacing w:line="240" w:lineRule="auto" w:before="0" w:after="0"/>
            </w:pPr>
            <w:r>
              <w:rPr>
                <w:rFonts w:ascii="宋体" w:hAnsi="宋体" w:eastAsia="宋体"/>
                <w:b w:val="0"/>
                <w:sz w:val="16"/>
              </w:rPr>
              <w:t xml:space="preserve">　伙食补助费</w:t>
            </w:r>
          </w:p>
        </w:tc>
        <w:tc>
          <w:tcPr>
            <w:tcW w:type="dxa" w:w="690"/>
            <w:vAlign w:val="center"/>
          </w:tcPr>
          <w:p>
            <w:pPr>
              <w:snapToGrid w:val="0"/>
              <w:spacing w:line="240" w:lineRule="auto" w:before="0" w:after="0"/>
              <w:jc w:val="center"/>
            </w:pPr>
            <w:r>
              <w:rPr>
                <w:rFonts w:ascii="宋体" w:hAnsi="宋体" w:eastAsia="宋体"/>
                <w:b w:val="0"/>
                <w:sz w:val="16"/>
              </w:rPr>
              <w:t>6</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30107</w:t>
            </w:r>
          </w:p>
        </w:tc>
        <w:tc>
          <w:tcPr>
            <w:tcW w:type="dxa" w:w="3523"/>
            <w:vAlign w:val="center"/>
          </w:tcPr>
          <w:p>
            <w:pPr>
              <w:snapToGrid w:val="0"/>
              <w:spacing w:line="240" w:lineRule="auto" w:before="0" w:after="0"/>
            </w:pPr>
            <w:r>
              <w:rPr>
                <w:rFonts w:ascii="宋体" w:hAnsi="宋体" w:eastAsia="宋体"/>
                <w:b w:val="0"/>
                <w:sz w:val="16"/>
              </w:rPr>
              <w:t xml:space="preserve">　绩效工资</w:t>
            </w:r>
          </w:p>
        </w:tc>
        <w:tc>
          <w:tcPr>
            <w:tcW w:type="dxa" w:w="690"/>
            <w:vAlign w:val="center"/>
          </w:tcPr>
          <w:p>
            <w:pPr>
              <w:snapToGrid w:val="0"/>
              <w:spacing w:line="240" w:lineRule="auto" w:before="0" w:after="0"/>
              <w:jc w:val="center"/>
            </w:pPr>
            <w:r>
              <w:rPr>
                <w:rFonts w:ascii="宋体" w:hAnsi="宋体" w:eastAsia="宋体"/>
                <w:b w:val="0"/>
                <w:sz w:val="16"/>
              </w:rPr>
              <w:t>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30108</w:t>
            </w:r>
          </w:p>
        </w:tc>
        <w:tc>
          <w:tcPr>
            <w:tcW w:type="dxa" w:w="3523"/>
            <w:vAlign w:val="center"/>
          </w:tcPr>
          <w:p>
            <w:pPr>
              <w:snapToGrid w:val="0"/>
              <w:spacing w:line="240" w:lineRule="auto" w:before="0" w:after="0"/>
            </w:pPr>
            <w:r>
              <w:rPr>
                <w:rFonts w:ascii="宋体" w:hAnsi="宋体" w:eastAsia="宋体"/>
                <w:b w:val="0"/>
                <w:sz w:val="16"/>
              </w:rPr>
              <w:t xml:space="preserve">　机关事业单位基本养老保险费</w:t>
            </w:r>
          </w:p>
        </w:tc>
        <w:tc>
          <w:tcPr>
            <w:tcW w:type="dxa" w:w="690"/>
            <w:vAlign w:val="center"/>
          </w:tcPr>
          <w:p>
            <w:pPr>
              <w:snapToGrid w:val="0"/>
              <w:spacing w:line="240" w:lineRule="auto" w:before="0" w:after="0"/>
              <w:jc w:val="center"/>
            </w:pPr>
            <w:r>
              <w:rPr>
                <w:rFonts w:ascii="宋体" w:hAnsi="宋体" w:eastAsia="宋体"/>
                <w:b w:val="0"/>
                <w:sz w:val="16"/>
              </w:rPr>
              <w:t>8</w:t>
            </w:r>
          </w:p>
        </w:tc>
        <w:tc>
          <w:tcPr>
            <w:tcW w:type="dxa" w:w="2312"/>
            <w:vAlign w:val="center"/>
          </w:tcPr>
          <w:p>
            <w:pPr>
              <w:snapToGrid w:val="0"/>
              <w:spacing w:line="240" w:lineRule="auto" w:before="0" w:after="0"/>
              <w:jc w:val="right"/>
            </w:pPr>
            <w:r>
              <w:rPr>
                <w:rFonts w:ascii="宋体" w:hAnsi="宋体" w:eastAsia="宋体"/>
                <w:b w:val="0"/>
                <w:sz w:val="16"/>
              </w:rPr>
              <w:t>74.23</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30109</w:t>
            </w:r>
          </w:p>
        </w:tc>
        <w:tc>
          <w:tcPr>
            <w:tcW w:type="dxa" w:w="3523"/>
            <w:vAlign w:val="center"/>
          </w:tcPr>
          <w:p>
            <w:pPr>
              <w:snapToGrid w:val="0"/>
              <w:spacing w:line="240" w:lineRule="auto" w:before="0" w:after="0"/>
            </w:pPr>
            <w:r>
              <w:rPr>
                <w:rFonts w:ascii="宋体" w:hAnsi="宋体" w:eastAsia="宋体"/>
                <w:b w:val="0"/>
                <w:sz w:val="16"/>
              </w:rPr>
              <w:t xml:space="preserve">　职业年金缴费</w:t>
            </w:r>
          </w:p>
        </w:tc>
        <w:tc>
          <w:tcPr>
            <w:tcW w:type="dxa" w:w="690"/>
            <w:vAlign w:val="center"/>
          </w:tcPr>
          <w:p>
            <w:pPr>
              <w:snapToGrid w:val="0"/>
              <w:spacing w:line="240" w:lineRule="auto" w:before="0" w:after="0"/>
              <w:jc w:val="center"/>
            </w:pPr>
            <w:r>
              <w:rPr>
                <w:rFonts w:ascii="宋体" w:hAnsi="宋体" w:eastAsia="宋体"/>
                <w:b w:val="0"/>
                <w:sz w:val="16"/>
              </w:rPr>
              <w:t>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30110</w:t>
            </w:r>
          </w:p>
        </w:tc>
        <w:tc>
          <w:tcPr>
            <w:tcW w:type="dxa" w:w="3523"/>
            <w:vAlign w:val="center"/>
          </w:tcPr>
          <w:p>
            <w:pPr>
              <w:snapToGrid w:val="0"/>
              <w:spacing w:line="240" w:lineRule="auto" w:before="0" w:after="0"/>
            </w:pPr>
            <w:r>
              <w:rPr>
                <w:rFonts w:ascii="宋体" w:hAnsi="宋体" w:eastAsia="宋体"/>
                <w:b w:val="0"/>
                <w:sz w:val="16"/>
              </w:rPr>
              <w:t xml:space="preserve">　职工基本医疗保险缴费</w:t>
            </w:r>
          </w:p>
        </w:tc>
        <w:tc>
          <w:tcPr>
            <w:tcW w:type="dxa" w:w="690"/>
            <w:vAlign w:val="center"/>
          </w:tcPr>
          <w:p>
            <w:pPr>
              <w:snapToGrid w:val="0"/>
              <w:spacing w:line="240" w:lineRule="auto" w:before="0" w:after="0"/>
              <w:jc w:val="center"/>
            </w:pPr>
            <w:r>
              <w:rPr>
                <w:rFonts w:ascii="宋体" w:hAnsi="宋体" w:eastAsia="宋体"/>
                <w:b w:val="0"/>
                <w:sz w:val="16"/>
              </w:rPr>
              <w:t>10</w:t>
            </w:r>
          </w:p>
        </w:tc>
        <w:tc>
          <w:tcPr>
            <w:tcW w:type="dxa" w:w="2312"/>
            <w:vAlign w:val="center"/>
          </w:tcPr>
          <w:p>
            <w:pPr>
              <w:snapToGrid w:val="0"/>
              <w:spacing w:line="240" w:lineRule="auto" w:before="0" w:after="0"/>
              <w:jc w:val="right"/>
            </w:pPr>
            <w:r>
              <w:rPr>
                <w:rFonts w:ascii="宋体" w:hAnsi="宋体" w:eastAsia="宋体"/>
                <w:b w:val="0"/>
                <w:sz w:val="16"/>
              </w:rPr>
              <w:t>48.78</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30111</w:t>
            </w:r>
          </w:p>
        </w:tc>
        <w:tc>
          <w:tcPr>
            <w:tcW w:type="dxa" w:w="3523"/>
            <w:vAlign w:val="center"/>
          </w:tcPr>
          <w:p>
            <w:pPr>
              <w:snapToGrid w:val="0"/>
              <w:spacing w:line="240" w:lineRule="auto" w:before="0" w:after="0"/>
            </w:pPr>
            <w:r>
              <w:rPr>
                <w:rFonts w:ascii="宋体" w:hAnsi="宋体" w:eastAsia="宋体"/>
                <w:b w:val="0"/>
                <w:sz w:val="16"/>
              </w:rPr>
              <w:t xml:space="preserve">　公务员医疗补助缴费</w:t>
            </w:r>
          </w:p>
        </w:tc>
        <w:tc>
          <w:tcPr>
            <w:tcW w:type="dxa" w:w="690"/>
            <w:vAlign w:val="center"/>
          </w:tcPr>
          <w:p>
            <w:pPr>
              <w:snapToGrid w:val="0"/>
              <w:spacing w:line="240" w:lineRule="auto" w:before="0" w:after="0"/>
              <w:jc w:val="center"/>
            </w:pPr>
            <w:r>
              <w:rPr>
                <w:rFonts w:ascii="宋体" w:hAnsi="宋体" w:eastAsia="宋体"/>
                <w:b w:val="0"/>
                <w:sz w:val="16"/>
              </w:rPr>
              <w:t>11</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30112</w:t>
            </w:r>
          </w:p>
        </w:tc>
        <w:tc>
          <w:tcPr>
            <w:tcW w:type="dxa" w:w="3523"/>
            <w:vAlign w:val="center"/>
          </w:tcPr>
          <w:p>
            <w:pPr>
              <w:snapToGrid w:val="0"/>
              <w:spacing w:line="240" w:lineRule="auto" w:before="0" w:after="0"/>
            </w:pPr>
            <w:r>
              <w:rPr>
                <w:rFonts w:ascii="宋体" w:hAnsi="宋体" w:eastAsia="宋体"/>
                <w:b w:val="0"/>
                <w:sz w:val="16"/>
              </w:rPr>
              <w:t xml:space="preserve">　其他社会保障缴费</w:t>
            </w:r>
          </w:p>
        </w:tc>
        <w:tc>
          <w:tcPr>
            <w:tcW w:type="dxa" w:w="690"/>
            <w:vAlign w:val="center"/>
          </w:tcPr>
          <w:p>
            <w:pPr>
              <w:snapToGrid w:val="0"/>
              <w:spacing w:line="240" w:lineRule="auto" w:before="0" w:after="0"/>
              <w:jc w:val="center"/>
            </w:pPr>
            <w:r>
              <w:rPr>
                <w:rFonts w:ascii="宋体" w:hAnsi="宋体" w:eastAsia="宋体"/>
                <w:b w:val="0"/>
                <w:sz w:val="16"/>
              </w:rPr>
              <w:t>12</w:t>
            </w:r>
          </w:p>
        </w:tc>
        <w:tc>
          <w:tcPr>
            <w:tcW w:type="dxa" w:w="2312"/>
            <w:vAlign w:val="center"/>
          </w:tcPr>
          <w:p>
            <w:pPr>
              <w:snapToGrid w:val="0"/>
              <w:spacing w:line="240" w:lineRule="auto" w:before="0" w:after="0"/>
              <w:jc w:val="right"/>
            </w:pPr>
            <w:r>
              <w:rPr>
                <w:rFonts w:ascii="宋体" w:hAnsi="宋体" w:eastAsia="宋体"/>
                <w:b w:val="0"/>
                <w:sz w:val="16"/>
              </w:rPr>
              <w:t>10.37</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30113</w:t>
            </w:r>
          </w:p>
        </w:tc>
        <w:tc>
          <w:tcPr>
            <w:tcW w:type="dxa" w:w="3523"/>
            <w:vAlign w:val="center"/>
          </w:tcPr>
          <w:p>
            <w:pPr>
              <w:snapToGrid w:val="0"/>
              <w:spacing w:line="240" w:lineRule="auto" w:before="0" w:after="0"/>
            </w:pPr>
            <w:r>
              <w:rPr>
                <w:rFonts w:ascii="宋体" w:hAnsi="宋体" w:eastAsia="宋体"/>
                <w:b w:val="0"/>
                <w:sz w:val="16"/>
              </w:rPr>
              <w:t xml:space="preserve">　住房公积金</w:t>
            </w:r>
          </w:p>
        </w:tc>
        <w:tc>
          <w:tcPr>
            <w:tcW w:type="dxa" w:w="690"/>
            <w:vAlign w:val="center"/>
          </w:tcPr>
          <w:p>
            <w:pPr>
              <w:snapToGrid w:val="0"/>
              <w:spacing w:line="240" w:lineRule="auto" w:before="0" w:after="0"/>
              <w:jc w:val="center"/>
            </w:pPr>
            <w:r>
              <w:rPr>
                <w:rFonts w:ascii="宋体" w:hAnsi="宋体" w:eastAsia="宋体"/>
                <w:b w:val="0"/>
                <w:sz w:val="16"/>
              </w:rPr>
              <w:t>13</w:t>
            </w:r>
          </w:p>
        </w:tc>
        <w:tc>
          <w:tcPr>
            <w:tcW w:type="dxa" w:w="2312"/>
            <w:vAlign w:val="center"/>
          </w:tcPr>
          <w:p>
            <w:pPr>
              <w:snapToGrid w:val="0"/>
              <w:spacing w:line="240" w:lineRule="auto" w:before="0" w:after="0"/>
              <w:jc w:val="right"/>
            </w:pPr>
            <w:r>
              <w:rPr>
                <w:rFonts w:ascii="宋体" w:hAnsi="宋体" w:eastAsia="宋体"/>
                <w:b w:val="0"/>
                <w:sz w:val="16"/>
              </w:rPr>
              <w:t>104.68</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30114</w:t>
            </w:r>
          </w:p>
        </w:tc>
        <w:tc>
          <w:tcPr>
            <w:tcW w:type="dxa" w:w="3523"/>
            <w:vAlign w:val="center"/>
          </w:tcPr>
          <w:p>
            <w:pPr>
              <w:snapToGrid w:val="0"/>
              <w:spacing w:line="240" w:lineRule="auto" w:before="0" w:after="0"/>
            </w:pPr>
            <w:r>
              <w:rPr>
                <w:rFonts w:ascii="宋体" w:hAnsi="宋体" w:eastAsia="宋体"/>
                <w:b w:val="0"/>
                <w:sz w:val="16"/>
              </w:rPr>
              <w:t xml:space="preserve">　医疗费</w:t>
            </w:r>
          </w:p>
        </w:tc>
        <w:tc>
          <w:tcPr>
            <w:tcW w:type="dxa" w:w="690"/>
            <w:vAlign w:val="center"/>
          </w:tcPr>
          <w:p>
            <w:pPr>
              <w:snapToGrid w:val="0"/>
              <w:spacing w:line="240" w:lineRule="auto" w:before="0" w:after="0"/>
              <w:jc w:val="center"/>
            </w:pPr>
            <w:r>
              <w:rPr>
                <w:rFonts w:ascii="宋体" w:hAnsi="宋体" w:eastAsia="宋体"/>
                <w:b w:val="0"/>
                <w:sz w:val="16"/>
              </w:rPr>
              <w:t>14</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30199</w:t>
            </w:r>
          </w:p>
        </w:tc>
        <w:tc>
          <w:tcPr>
            <w:tcW w:type="dxa" w:w="3523"/>
            <w:vAlign w:val="center"/>
          </w:tcPr>
          <w:p>
            <w:pPr>
              <w:snapToGrid w:val="0"/>
              <w:spacing w:line="240" w:lineRule="auto" w:before="0" w:after="0"/>
            </w:pPr>
            <w:r>
              <w:rPr>
                <w:rFonts w:ascii="宋体" w:hAnsi="宋体" w:eastAsia="宋体"/>
                <w:b w:val="0"/>
                <w:sz w:val="16"/>
              </w:rPr>
              <w:t xml:space="preserve">　其他工资福利支出</w:t>
            </w:r>
          </w:p>
        </w:tc>
        <w:tc>
          <w:tcPr>
            <w:tcW w:type="dxa" w:w="690"/>
            <w:vAlign w:val="center"/>
          </w:tcPr>
          <w:p>
            <w:pPr>
              <w:snapToGrid w:val="0"/>
              <w:spacing w:line="240" w:lineRule="auto" w:before="0" w:after="0"/>
              <w:jc w:val="center"/>
            </w:pPr>
            <w:r>
              <w:rPr>
                <w:rFonts w:ascii="宋体" w:hAnsi="宋体" w:eastAsia="宋体"/>
                <w:b w:val="0"/>
                <w:sz w:val="16"/>
              </w:rPr>
              <w:t>15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sz w:val="16"/>
              </w:rPr>
              <w:t>302</w:t>
            </w:r>
          </w:p>
        </w:tc>
        <w:tc>
          <w:tcPr>
            <w:tcW w:type="dxa" w:w="3523"/>
            <w:vAlign w:val="center"/>
          </w:tcPr>
          <w:p>
            <w:pPr>
              <w:snapToGrid w:val="0"/>
              <w:spacing w:line="240" w:lineRule="auto" w:before="0" w:after="0"/>
            </w:pPr>
            <w:r>
              <w:rPr>
                <w:rFonts w:ascii="宋体" w:hAnsi="宋体" w:eastAsia="宋体"/>
                <w:b/>
                <w:sz w:val="16"/>
              </w:rPr>
              <w:t>商品和服务支出</w:t>
            </w:r>
          </w:p>
        </w:tc>
        <w:tc>
          <w:tcPr>
            <w:tcW w:type="dxa" w:w="690"/>
            <w:vAlign w:val="center"/>
          </w:tcPr>
          <w:p>
            <w:pPr>
              <w:snapToGrid w:val="0"/>
              <w:spacing w:line="240" w:lineRule="auto" w:before="0" w:after="0"/>
              <w:jc w:val="center"/>
            </w:pPr>
            <w:r>
              <w:rPr>
                <w:rFonts w:ascii="宋体" w:hAnsi="宋体" w:eastAsia="宋体"/>
                <w:b w:val="0"/>
                <w:sz w:val="16"/>
              </w:rPr>
              <w:t>16</w:t>
            </w:r>
          </w:p>
        </w:tc>
        <w:tc>
          <w:tcPr>
            <w:tcW w:type="dxa" w:w="2312"/>
            <w:vAlign w:val="center"/>
          </w:tcPr>
          <w:p>
            <w:pPr>
              <w:snapToGrid w:val="0"/>
              <w:spacing w:line="240" w:lineRule="auto" w:before="0" w:after="0"/>
              <w:jc w:val="right"/>
            </w:pPr>
            <w:r>
              <w:rPr>
                <w:rFonts w:ascii="宋体" w:hAnsi="宋体" w:eastAsia="宋体"/>
                <w:b/>
                <w:sz w:val="16"/>
              </w:rPr>
              <w:t>173.69</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30201</w:t>
            </w:r>
          </w:p>
        </w:tc>
        <w:tc>
          <w:tcPr>
            <w:tcW w:type="dxa" w:w="3523"/>
            <w:vAlign w:val="center"/>
          </w:tcPr>
          <w:p>
            <w:pPr>
              <w:snapToGrid w:val="0"/>
              <w:spacing w:line="240" w:lineRule="auto" w:before="0" w:after="0"/>
            </w:pPr>
            <w:r>
              <w:rPr>
                <w:rFonts w:ascii="宋体" w:hAnsi="宋体" w:eastAsia="宋体"/>
                <w:b w:val="0"/>
                <w:sz w:val="16"/>
              </w:rPr>
              <w:t xml:space="preserve">　办公费</w:t>
            </w:r>
          </w:p>
        </w:tc>
        <w:tc>
          <w:tcPr>
            <w:tcW w:type="dxa" w:w="690"/>
            <w:vAlign w:val="center"/>
          </w:tcPr>
          <w:p>
            <w:pPr>
              <w:snapToGrid w:val="0"/>
              <w:spacing w:line="240" w:lineRule="auto" w:before="0" w:after="0"/>
              <w:jc w:val="center"/>
            </w:pPr>
            <w:r>
              <w:rPr>
                <w:rFonts w:ascii="宋体" w:hAnsi="宋体" w:eastAsia="宋体"/>
                <w:b w:val="0"/>
                <w:sz w:val="16"/>
              </w:rPr>
              <w:t>17</w:t>
            </w:r>
          </w:p>
        </w:tc>
        <w:tc>
          <w:tcPr>
            <w:tcW w:type="dxa" w:w="2312"/>
            <w:vAlign w:val="center"/>
          </w:tcPr>
          <w:p>
            <w:pPr>
              <w:snapToGrid w:val="0"/>
              <w:spacing w:line="240" w:lineRule="auto" w:before="0" w:after="0"/>
              <w:jc w:val="right"/>
            </w:pPr>
            <w:r>
              <w:rPr>
                <w:rFonts w:ascii="宋体" w:hAnsi="宋体" w:eastAsia="宋体"/>
                <w:b w:val="0"/>
                <w:sz w:val="16"/>
              </w:rPr>
              <w:t>46.57</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30202</w:t>
            </w:r>
          </w:p>
        </w:tc>
        <w:tc>
          <w:tcPr>
            <w:tcW w:type="dxa" w:w="3523"/>
            <w:vAlign w:val="center"/>
          </w:tcPr>
          <w:p>
            <w:pPr>
              <w:snapToGrid w:val="0"/>
              <w:spacing w:line="240" w:lineRule="auto" w:before="0" w:after="0"/>
            </w:pPr>
            <w:r>
              <w:rPr>
                <w:rFonts w:ascii="宋体" w:hAnsi="宋体" w:eastAsia="宋体"/>
                <w:b w:val="0"/>
                <w:sz w:val="16"/>
              </w:rPr>
              <w:t xml:space="preserve">　印刷费</w:t>
            </w:r>
          </w:p>
        </w:tc>
        <w:tc>
          <w:tcPr>
            <w:tcW w:type="dxa" w:w="690"/>
            <w:vAlign w:val="center"/>
          </w:tcPr>
          <w:p>
            <w:pPr>
              <w:snapToGrid w:val="0"/>
              <w:spacing w:line="240" w:lineRule="auto" w:before="0" w:after="0"/>
              <w:jc w:val="center"/>
            </w:pPr>
            <w:r>
              <w:rPr>
                <w:rFonts w:ascii="宋体" w:hAnsi="宋体" w:eastAsia="宋体"/>
                <w:b w:val="0"/>
                <w:sz w:val="16"/>
              </w:rPr>
              <w:t>18</w:t>
            </w:r>
          </w:p>
        </w:tc>
        <w:tc>
          <w:tcPr>
            <w:tcW w:type="dxa" w:w="2312"/>
            <w:vAlign w:val="center"/>
          </w:tcPr>
          <w:p>
            <w:pPr>
              <w:snapToGrid w:val="0"/>
              <w:spacing w:line="240" w:lineRule="auto" w:before="0" w:after="0"/>
              <w:jc w:val="right"/>
            </w:pPr>
            <w:r>
              <w:rPr>
                <w:rFonts w:ascii="宋体" w:hAnsi="宋体" w:eastAsia="宋体"/>
                <w:b w:val="0"/>
                <w:sz w:val="16"/>
              </w:rPr>
              <w:t>2.00</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30203</w:t>
            </w:r>
          </w:p>
        </w:tc>
        <w:tc>
          <w:tcPr>
            <w:tcW w:type="dxa" w:w="3523"/>
            <w:vAlign w:val="center"/>
          </w:tcPr>
          <w:p>
            <w:pPr>
              <w:snapToGrid w:val="0"/>
              <w:spacing w:line="240" w:lineRule="auto" w:before="0" w:after="0"/>
            </w:pPr>
            <w:r>
              <w:rPr>
                <w:rFonts w:ascii="宋体" w:hAnsi="宋体" w:eastAsia="宋体"/>
                <w:b w:val="0"/>
                <w:sz w:val="16"/>
              </w:rPr>
              <w:t xml:space="preserve">　咨询费</w:t>
            </w:r>
          </w:p>
        </w:tc>
        <w:tc>
          <w:tcPr>
            <w:tcW w:type="dxa" w:w="690"/>
            <w:vAlign w:val="center"/>
          </w:tcPr>
          <w:p>
            <w:pPr>
              <w:snapToGrid w:val="0"/>
              <w:spacing w:line="240" w:lineRule="auto" w:before="0" w:after="0"/>
              <w:jc w:val="center"/>
            </w:pPr>
            <w:r>
              <w:rPr>
                <w:rFonts w:ascii="宋体" w:hAnsi="宋体" w:eastAsia="宋体"/>
                <w:b w:val="0"/>
                <w:sz w:val="16"/>
              </w:rPr>
              <w:t>19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30204</w:t>
            </w:r>
          </w:p>
        </w:tc>
        <w:tc>
          <w:tcPr>
            <w:tcW w:type="dxa" w:w="3523"/>
            <w:vAlign w:val="center"/>
          </w:tcPr>
          <w:p>
            <w:pPr>
              <w:snapToGrid w:val="0"/>
              <w:spacing w:line="240" w:lineRule="auto" w:before="0" w:after="0"/>
            </w:pPr>
            <w:r>
              <w:rPr>
                <w:rFonts w:ascii="宋体" w:hAnsi="宋体" w:eastAsia="宋体"/>
                <w:b w:val="0"/>
                <w:sz w:val="16"/>
              </w:rPr>
              <w:t xml:space="preserve">　手续费</w:t>
            </w:r>
          </w:p>
        </w:tc>
        <w:tc>
          <w:tcPr>
            <w:tcW w:type="dxa" w:w="690"/>
            <w:vAlign w:val="center"/>
          </w:tcPr>
          <w:p>
            <w:pPr>
              <w:snapToGrid w:val="0"/>
              <w:spacing w:line="240" w:lineRule="auto" w:before="0" w:after="0"/>
              <w:jc w:val="center"/>
            </w:pPr>
            <w:r>
              <w:rPr>
                <w:rFonts w:ascii="宋体" w:hAnsi="宋体" w:eastAsia="宋体"/>
                <w:b w:val="0"/>
                <w:sz w:val="16"/>
              </w:rPr>
              <w:t>20</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30205</w:t>
            </w:r>
          </w:p>
        </w:tc>
        <w:tc>
          <w:tcPr>
            <w:tcW w:type="dxa" w:w="3523"/>
            <w:vAlign w:val="center"/>
          </w:tcPr>
          <w:p>
            <w:pPr>
              <w:snapToGrid w:val="0"/>
              <w:spacing w:line="240" w:lineRule="auto" w:before="0" w:after="0"/>
            </w:pPr>
            <w:r>
              <w:rPr>
                <w:rFonts w:ascii="宋体" w:hAnsi="宋体" w:eastAsia="宋体"/>
                <w:b w:val="0"/>
                <w:sz w:val="16"/>
              </w:rPr>
              <w:t xml:space="preserve">　水费</w:t>
            </w:r>
          </w:p>
        </w:tc>
        <w:tc>
          <w:tcPr>
            <w:tcW w:type="dxa" w:w="690"/>
            <w:vAlign w:val="center"/>
          </w:tcPr>
          <w:p>
            <w:pPr>
              <w:snapToGrid w:val="0"/>
              <w:spacing w:line="240" w:lineRule="auto" w:before="0" w:after="0"/>
              <w:jc w:val="center"/>
            </w:pPr>
            <w:r>
              <w:rPr>
                <w:rFonts w:ascii="宋体" w:hAnsi="宋体" w:eastAsia="宋体"/>
                <w:b w:val="0"/>
                <w:sz w:val="16"/>
              </w:rPr>
              <w:t>21</w:t>
            </w:r>
          </w:p>
        </w:tc>
        <w:tc>
          <w:tcPr>
            <w:tcW w:type="dxa" w:w="2312"/>
            <w:vAlign w:val="center"/>
          </w:tcPr>
          <w:p>
            <w:pPr>
              <w:snapToGrid w:val="0"/>
              <w:spacing w:line="240" w:lineRule="auto" w:before="0" w:after="0"/>
              <w:jc w:val="right"/>
            </w:pPr>
            <w:r>
              <w:rPr>
                <w:rFonts w:ascii="宋体" w:hAnsi="宋体" w:eastAsia="宋体"/>
                <w:b w:val="0"/>
                <w:sz w:val="16"/>
              </w:rPr>
              <w:t>0.04</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30206</w:t>
            </w:r>
          </w:p>
        </w:tc>
        <w:tc>
          <w:tcPr>
            <w:tcW w:type="dxa" w:w="3523"/>
            <w:vAlign w:val="center"/>
          </w:tcPr>
          <w:p>
            <w:pPr>
              <w:snapToGrid w:val="0"/>
              <w:spacing w:line="240" w:lineRule="auto" w:before="0" w:after="0"/>
            </w:pPr>
            <w:r>
              <w:rPr>
                <w:rFonts w:ascii="宋体" w:hAnsi="宋体" w:eastAsia="宋体"/>
                <w:b w:val="0"/>
                <w:sz w:val="16"/>
              </w:rPr>
              <w:t xml:space="preserve">　电费</w:t>
            </w:r>
          </w:p>
        </w:tc>
        <w:tc>
          <w:tcPr>
            <w:tcW w:type="dxa" w:w="690"/>
            <w:vAlign w:val="center"/>
          </w:tcPr>
          <w:p>
            <w:pPr>
              <w:snapToGrid w:val="0"/>
              <w:spacing w:line="240" w:lineRule="auto" w:before="0" w:after="0"/>
              <w:jc w:val="center"/>
            </w:pPr>
            <w:r>
              <w:rPr>
                <w:rFonts w:ascii="宋体" w:hAnsi="宋体" w:eastAsia="宋体"/>
                <w:b w:val="0"/>
                <w:sz w:val="16"/>
              </w:rPr>
              <w:t>22</w:t>
            </w:r>
          </w:p>
        </w:tc>
        <w:tc>
          <w:tcPr>
            <w:tcW w:type="dxa" w:w="2312"/>
            <w:vAlign w:val="center"/>
          </w:tcPr>
          <w:p>
            <w:pPr>
              <w:snapToGrid w:val="0"/>
              <w:spacing w:line="240" w:lineRule="auto" w:before="0" w:after="0"/>
              <w:jc w:val="right"/>
            </w:pPr>
            <w:r>
              <w:rPr>
                <w:rFonts w:ascii="宋体" w:hAnsi="宋体" w:eastAsia="宋体"/>
                <w:b w:val="0"/>
                <w:sz w:val="16"/>
              </w:rPr>
              <w:t>1.60</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30207</w:t>
            </w:r>
          </w:p>
        </w:tc>
        <w:tc>
          <w:tcPr>
            <w:tcW w:type="dxa" w:w="3523"/>
            <w:vAlign w:val="center"/>
          </w:tcPr>
          <w:p>
            <w:pPr>
              <w:snapToGrid w:val="0"/>
              <w:spacing w:line="240" w:lineRule="auto" w:before="0" w:after="0"/>
            </w:pPr>
            <w:r>
              <w:rPr>
                <w:rFonts w:ascii="宋体" w:hAnsi="宋体" w:eastAsia="宋体"/>
                <w:b w:val="0"/>
                <w:sz w:val="16"/>
              </w:rPr>
              <w:t xml:space="preserve">　邮电费</w:t>
            </w:r>
          </w:p>
        </w:tc>
        <w:tc>
          <w:tcPr>
            <w:tcW w:type="dxa" w:w="690"/>
            <w:vAlign w:val="center"/>
          </w:tcPr>
          <w:p>
            <w:pPr>
              <w:snapToGrid w:val="0"/>
              <w:spacing w:line="240" w:lineRule="auto" w:before="0" w:after="0"/>
              <w:jc w:val="center"/>
            </w:pPr>
            <w:r>
              <w:rPr>
                <w:rFonts w:ascii="宋体" w:hAnsi="宋体" w:eastAsia="宋体"/>
                <w:b w:val="0"/>
                <w:sz w:val="16"/>
              </w:rPr>
              <w:t>23</w:t>
            </w:r>
          </w:p>
        </w:tc>
        <w:tc>
          <w:tcPr>
            <w:tcW w:type="dxa" w:w="2312"/>
            <w:vAlign w:val="center"/>
          </w:tcPr>
          <w:p>
            <w:pPr>
              <w:snapToGrid w:val="0"/>
              <w:spacing w:line="240" w:lineRule="auto" w:before="0" w:after="0"/>
              <w:jc w:val="right"/>
            </w:pPr>
            <w:r>
              <w:rPr>
                <w:rFonts w:ascii="宋体" w:hAnsi="宋体" w:eastAsia="宋体"/>
                <w:b w:val="0"/>
                <w:sz w:val="16"/>
              </w:rPr>
              <w:t>4.01</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30208</w:t>
            </w:r>
          </w:p>
        </w:tc>
        <w:tc>
          <w:tcPr>
            <w:tcW w:type="dxa" w:w="3523"/>
            <w:vAlign w:val="center"/>
          </w:tcPr>
          <w:p>
            <w:pPr>
              <w:snapToGrid w:val="0"/>
              <w:spacing w:line="240" w:lineRule="auto" w:before="0" w:after="0"/>
            </w:pPr>
            <w:r>
              <w:rPr>
                <w:rFonts w:ascii="宋体" w:hAnsi="宋体" w:eastAsia="宋体"/>
                <w:b w:val="0"/>
                <w:sz w:val="16"/>
              </w:rPr>
              <w:t xml:space="preserve">　取暖费</w:t>
            </w:r>
          </w:p>
        </w:tc>
        <w:tc>
          <w:tcPr>
            <w:tcW w:type="dxa" w:w="690"/>
            <w:vAlign w:val="center"/>
          </w:tcPr>
          <w:p>
            <w:pPr>
              <w:snapToGrid w:val="0"/>
              <w:spacing w:line="240" w:lineRule="auto" w:before="0" w:after="0"/>
              <w:jc w:val="center"/>
            </w:pPr>
            <w:r>
              <w:rPr>
                <w:rFonts w:ascii="宋体" w:hAnsi="宋体" w:eastAsia="宋体"/>
                <w:b w:val="0"/>
                <w:sz w:val="16"/>
              </w:rPr>
              <w:t>24</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30209</w:t>
            </w:r>
          </w:p>
        </w:tc>
        <w:tc>
          <w:tcPr>
            <w:tcW w:type="dxa" w:w="3523"/>
            <w:vAlign w:val="center"/>
          </w:tcPr>
          <w:p>
            <w:pPr>
              <w:snapToGrid w:val="0"/>
              <w:spacing w:line="240" w:lineRule="auto" w:before="0" w:after="0"/>
            </w:pPr>
            <w:r>
              <w:rPr>
                <w:rFonts w:ascii="宋体" w:hAnsi="宋体" w:eastAsia="宋体"/>
                <w:b w:val="0"/>
                <w:sz w:val="16"/>
              </w:rPr>
              <w:t xml:space="preserve">　物业管理费</w:t>
            </w:r>
          </w:p>
        </w:tc>
        <w:tc>
          <w:tcPr>
            <w:tcW w:type="dxa" w:w="690"/>
            <w:vAlign w:val="center"/>
          </w:tcPr>
          <w:p>
            <w:pPr>
              <w:snapToGrid w:val="0"/>
              <w:spacing w:line="240" w:lineRule="auto" w:before="0" w:after="0"/>
              <w:jc w:val="center"/>
            </w:pPr>
            <w:r>
              <w:rPr>
                <w:rFonts w:ascii="宋体" w:hAnsi="宋体" w:eastAsia="宋体"/>
                <w:b w:val="0"/>
                <w:sz w:val="16"/>
              </w:rPr>
              <w:t>25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30211</w:t>
            </w:r>
          </w:p>
        </w:tc>
        <w:tc>
          <w:tcPr>
            <w:tcW w:type="dxa" w:w="3523"/>
            <w:vAlign w:val="center"/>
          </w:tcPr>
          <w:p>
            <w:pPr>
              <w:snapToGrid w:val="0"/>
              <w:spacing w:line="240" w:lineRule="auto" w:before="0" w:after="0"/>
            </w:pPr>
            <w:r>
              <w:rPr>
                <w:rFonts w:ascii="宋体" w:hAnsi="宋体" w:eastAsia="宋体"/>
                <w:b w:val="0"/>
                <w:sz w:val="16"/>
              </w:rPr>
              <w:t xml:space="preserve">　差旅费</w:t>
            </w:r>
          </w:p>
        </w:tc>
        <w:tc>
          <w:tcPr>
            <w:tcW w:type="dxa" w:w="690"/>
            <w:vAlign w:val="center"/>
          </w:tcPr>
          <w:p>
            <w:pPr>
              <w:snapToGrid w:val="0"/>
              <w:spacing w:line="240" w:lineRule="auto" w:before="0" w:after="0"/>
              <w:jc w:val="center"/>
            </w:pPr>
            <w:r>
              <w:rPr>
                <w:rFonts w:ascii="宋体" w:hAnsi="宋体" w:eastAsia="宋体"/>
                <w:b w:val="0"/>
                <w:sz w:val="16"/>
              </w:rPr>
              <w:t>26</w:t>
            </w:r>
          </w:p>
        </w:tc>
        <w:tc>
          <w:tcPr>
            <w:tcW w:type="dxa" w:w="2312"/>
            <w:vAlign w:val="center"/>
          </w:tcPr>
          <w:p>
            <w:pPr>
              <w:snapToGrid w:val="0"/>
              <w:spacing w:line="240" w:lineRule="auto" w:before="0" w:after="0"/>
              <w:jc w:val="right"/>
            </w:pPr>
            <w:r>
              <w:rPr>
                <w:rFonts w:ascii="宋体" w:hAnsi="宋体" w:eastAsia="宋体"/>
                <w:b w:val="0"/>
                <w:sz w:val="16"/>
              </w:rPr>
              <w:t>14.83</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30212</w:t>
            </w:r>
          </w:p>
        </w:tc>
        <w:tc>
          <w:tcPr>
            <w:tcW w:type="dxa" w:w="3523"/>
            <w:vAlign w:val="center"/>
          </w:tcPr>
          <w:p>
            <w:pPr>
              <w:snapToGrid w:val="0"/>
              <w:spacing w:line="240" w:lineRule="auto" w:before="0" w:after="0"/>
            </w:pPr>
            <w:r>
              <w:rPr>
                <w:rFonts w:ascii="宋体" w:hAnsi="宋体" w:eastAsia="宋体"/>
                <w:b w:val="0"/>
                <w:sz w:val="16"/>
              </w:rPr>
              <w:t xml:space="preserve">　因公出国（境）费用</w:t>
            </w:r>
          </w:p>
        </w:tc>
        <w:tc>
          <w:tcPr>
            <w:tcW w:type="dxa" w:w="690"/>
            <w:vAlign w:val="center"/>
          </w:tcPr>
          <w:p>
            <w:pPr>
              <w:snapToGrid w:val="0"/>
              <w:spacing w:line="240" w:lineRule="auto" w:before="0" w:after="0"/>
              <w:jc w:val="center"/>
            </w:pPr>
            <w:r>
              <w:rPr>
                <w:rFonts w:ascii="宋体" w:hAnsi="宋体" w:eastAsia="宋体"/>
                <w:b w:val="0"/>
                <w:sz w:val="16"/>
              </w:rPr>
              <w:t>27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30213</w:t>
            </w:r>
          </w:p>
        </w:tc>
        <w:tc>
          <w:tcPr>
            <w:tcW w:type="dxa" w:w="3523"/>
            <w:vAlign w:val="center"/>
          </w:tcPr>
          <w:p>
            <w:pPr>
              <w:snapToGrid w:val="0"/>
              <w:spacing w:line="240" w:lineRule="auto" w:before="0" w:after="0"/>
            </w:pPr>
            <w:r>
              <w:rPr>
                <w:rFonts w:ascii="宋体" w:hAnsi="宋体" w:eastAsia="宋体"/>
                <w:b w:val="0"/>
                <w:sz w:val="16"/>
              </w:rPr>
              <w:t xml:space="preserve">　维修（护）费</w:t>
            </w:r>
          </w:p>
        </w:tc>
        <w:tc>
          <w:tcPr>
            <w:tcW w:type="dxa" w:w="690"/>
            <w:vAlign w:val="center"/>
          </w:tcPr>
          <w:p>
            <w:pPr>
              <w:snapToGrid w:val="0"/>
              <w:spacing w:line="240" w:lineRule="auto" w:before="0" w:after="0"/>
              <w:jc w:val="center"/>
            </w:pPr>
            <w:r>
              <w:rPr>
                <w:rFonts w:ascii="宋体" w:hAnsi="宋体" w:eastAsia="宋体"/>
                <w:b w:val="0"/>
                <w:sz w:val="16"/>
              </w:rPr>
              <w:t>28</w:t>
            </w:r>
          </w:p>
        </w:tc>
        <w:tc>
          <w:tcPr>
            <w:tcW w:type="dxa" w:w="2312"/>
            <w:vAlign w:val="center"/>
          </w:tcPr>
          <w:p>
            <w:pPr>
              <w:snapToGrid w:val="0"/>
              <w:spacing w:line="240" w:lineRule="auto" w:before="0" w:after="0"/>
              <w:jc w:val="right"/>
            </w:pPr>
            <w:r>
              <w:rPr>
                <w:rFonts w:ascii="宋体" w:hAnsi="宋体" w:eastAsia="宋体"/>
                <w:b w:val="0"/>
                <w:sz w:val="16"/>
              </w:rPr>
              <w:t>1.15</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30214</w:t>
            </w:r>
          </w:p>
        </w:tc>
        <w:tc>
          <w:tcPr>
            <w:tcW w:type="dxa" w:w="3523"/>
            <w:vAlign w:val="center"/>
          </w:tcPr>
          <w:p>
            <w:pPr>
              <w:snapToGrid w:val="0"/>
              <w:spacing w:line="240" w:lineRule="auto" w:before="0" w:after="0"/>
            </w:pPr>
            <w:r>
              <w:rPr>
                <w:rFonts w:ascii="宋体" w:hAnsi="宋体" w:eastAsia="宋体"/>
                <w:b w:val="0"/>
                <w:sz w:val="16"/>
              </w:rPr>
              <w:t xml:space="preserve">　租赁费</w:t>
            </w:r>
          </w:p>
        </w:tc>
        <w:tc>
          <w:tcPr>
            <w:tcW w:type="dxa" w:w="690"/>
            <w:vAlign w:val="center"/>
          </w:tcPr>
          <w:p>
            <w:pPr>
              <w:snapToGrid w:val="0"/>
              <w:spacing w:line="240" w:lineRule="auto" w:before="0" w:after="0"/>
              <w:jc w:val="center"/>
            </w:pPr>
            <w:r>
              <w:rPr>
                <w:rFonts w:ascii="宋体" w:hAnsi="宋体" w:eastAsia="宋体"/>
                <w:b w:val="0"/>
                <w:sz w:val="16"/>
              </w:rPr>
              <w:t>29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30215</w:t>
            </w:r>
          </w:p>
        </w:tc>
        <w:tc>
          <w:tcPr>
            <w:tcW w:type="dxa" w:w="3523"/>
            <w:vAlign w:val="center"/>
          </w:tcPr>
          <w:p>
            <w:pPr>
              <w:snapToGrid w:val="0"/>
              <w:spacing w:line="240" w:lineRule="auto" w:before="0" w:after="0"/>
            </w:pPr>
            <w:r>
              <w:rPr>
                <w:rFonts w:ascii="宋体" w:hAnsi="宋体" w:eastAsia="宋体"/>
                <w:b w:val="0"/>
                <w:sz w:val="16"/>
              </w:rPr>
              <w:t xml:space="preserve">　会议费</w:t>
            </w:r>
          </w:p>
        </w:tc>
        <w:tc>
          <w:tcPr>
            <w:tcW w:type="dxa" w:w="690"/>
            <w:vAlign w:val="center"/>
          </w:tcPr>
          <w:p>
            <w:pPr>
              <w:snapToGrid w:val="0"/>
              <w:spacing w:line="240" w:lineRule="auto" w:before="0" w:after="0"/>
              <w:jc w:val="center"/>
            </w:pPr>
            <w:r>
              <w:rPr>
                <w:rFonts w:ascii="宋体" w:hAnsi="宋体" w:eastAsia="宋体"/>
                <w:b w:val="0"/>
                <w:sz w:val="16"/>
              </w:rPr>
              <w:t>30</w:t>
            </w:r>
          </w:p>
        </w:tc>
        <w:tc>
          <w:tcPr>
            <w:tcW w:type="dxa" w:w="2312"/>
            <w:vAlign w:val="center"/>
          </w:tcPr>
          <w:p>
            <w:pPr>
              <w:snapToGrid w:val="0"/>
              <w:spacing w:line="240" w:lineRule="auto" w:before="0" w:after="0"/>
              <w:jc w:val="right"/>
            </w:pPr>
            <w:r>
              <w:rPr>
                <w:rFonts w:ascii="宋体" w:hAnsi="宋体" w:eastAsia="宋体"/>
                <w:b w:val="0"/>
                <w:sz w:val="16"/>
              </w:rPr>
              <w:t>5.85</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30216</w:t>
            </w:r>
          </w:p>
        </w:tc>
        <w:tc>
          <w:tcPr>
            <w:tcW w:type="dxa" w:w="3523"/>
            <w:vAlign w:val="center"/>
          </w:tcPr>
          <w:p>
            <w:pPr>
              <w:snapToGrid w:val="0"/>
              <w:spacing w:line="240" w:lineRule="auto" w:before="0" w:after="0"/>
            </w:pPr>
            <w:r>
              <w:rPr>
                <w:rFonts w:ascii="宋体" w:hAnsi="宋体" w:eastAsia="宋体"/>
                <w:b w:val="0"/>
                <w:sz w:val="16"/>
              </w:rPr>
              <w:t xml:space="preserve">　培训费</w:t>
            </w:r>
          </w:p>
        </w:tc>
        <w:tc>
          <w:tcPr>
            <w:tcW w:type="dxa" w:w="690"/>
            <w:vAlign w:val="center"/>
          </w:tcPr>
          <w:p>
            <w:pPr>
              <w:snapToGrid w:val="0"/>
              <w:spacing w:line="240" w:lineRule="auto" w:before="0" w:after="0"/>
              <w:jc w:val="center"/>
            </w:pPr>
            <w:r>
              <w:rPr>
                <w:rFonts w:ascii="宋体" w:hAnsi="宋体" w:eastAsia="宋体"/>
                <w:b w:val="0"/>
                <w:sz w:val="16"/>
              </w:rPr>
              <w:t>31</w:t>
            </w:r>
          </w:p>
        </w:tc>
        <w:tc>
          <w:tcPr>
            <w:tcW w:type="dxa" w:w="2312"/>
            <w:vAlign w:val="center"/>
          </w:tcPr>
          <w:p>
            <w:pPr>
              <w:snapToGrid w:val="0"/>
              <w:spacing w:line="240" w:lineRule="auto" w:before="0" w:after="0"/>
              <w:jc w:val="right"/>
            </w:pPr>
            <w:r>
              <w:rPr>
                <w:rFonts w:ascii="宋体" w:hAnsi="宋体" w:eastAsia="宋体"/>
                <w:b w:val="0"/>
                <w:sz w:val="16"/>
              </w:rPr>
              <w:t>5.09</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30217</w:t>
            </w:r>
          </w:p>
        </w:tc>
        <w:tc>
          <w:tcPr>
            <w:tcW w:type="dxa" w:w="3523"/>
            <w:vAlign w:val="center"/>
          </w:tcPr>
          <w:p>
            <w:pPr>
              <w:snapToGrid w:val="0"/>
              <w:spacing w:line="240" w:lineRule="auto" w:before="0" w:after="0"/>
            </w:pPr>
            <w:r>
              <w:rPr>
                <w:rFonts w:ascii="宋体" w:hAnsi="宋体" w:eastAsia="宋体"/>
                <w:b w:val="0"/>
                <w:sz w:val="16"/>
              </w:rPr>
              <w:t xml:space="preserve">　公务接待费</w:t>
            </w:r>
          </w:p>
        </w:tc>
        <w:tc>
          <w:tcPr>
            <w:tcW w:type="dxa" w:w="690"/>
            <w:vAlign w:val="center"/>
          </w:tcPr>
          <w:p>
            <w:pPr>
              <w:snapToGrid w:val="0"/>
              <w:spacing w:line="240" w:lineRule="auto" w:before="0" w:after="0"/>
              <w:jc w:val="center"/>
            </w:pPr>
            <w:r>
              <w:rPr>
                <w:rFonts w:ascii="宋体" w:hAnsi="宋体" w:eastAsia="宋体"/>
                <w:b w:val="0"/>
                <w:sz w:val="16"/>
              </w:rPr>
              <w:t>32</w:t>
            </w:r>
          </w:p>
        </w:tc>
        <w:tc>
          <w:tcPr>
            <w:tcW w:type="dxa" w:w="2312"/>
            <w:vAlign w:val="center"/>
          </w:tcPr>
          <w:p>
            <w:pPr>
              <w:snapToGrid w:val="0"/>
              <w:spacing w:line="240" w:lineRule="auto" w:before="0" w:after="0"/>
              <w:jc w:val="right"/>
            </w:pPr>
            <w:r>
              <w:rPr>
                <w:rFonts w:ascii="宋体" w:hAnsi="宋体" w:eastAsia="宋体"/>
                <w:b w:val="0"/>
                <w:sz w:val="16"/>
              </w:rPr>
              <w:t>1.39</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30218</w:t>
            </w:r>
          </w:p>
        </w:tc>
        <w:tc>
          <w:tcPr>
            <w:tcW w:type="dxa" w:w="3523"/>
            <w:vAlign w:val="center"/>
          </w:tcPr>
          <w:p>
            <w:pPr>
              <w:snapToGrid w:val="0"/>
              <w:spacing w:line="240" w:lineRule="auto" w:before="0" w:after="0"/>
            </w:pPr>
            <w:r>
              <w:rPr>
                <w:rFonts w:ascii="宋体" w:hAnsi="宋体" w:eastAsia="宋体"/>
                <w:b w:val="0"/>
                <w:sz w:val="16"/>
              </w:rPr>
              <w:t xml:space="preserve">　专用材料费</w:t>
            </w:r>
          </w:p>
        </w:tc>
        <w:tc>
          <w:tcPr>
            <w:tcW w:type="dxa" w:w="690"/>
            <w:vAlign w:val="center"/>
          </w:tcPr>
          <w:p>
            <w:pPr>
              <w:snapToGrid w:val="0"/>
              <w:spacing w:line="240" w:lineRule="auto" w:before="0" w:after="0"/>
              <w:jc w:val="center"/>
            </w:pPr>
            <w:r>
              <w:rPr>
                <w:rFonts w:ascii="宋体" w:hAnsi="宋体" w:eastAsia="宋体"/>
                <w:b w:val="0"/>
                <w:sz w:val="16"/>
              </w:rPr>
              <w:t>33</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30224</w:t>
            </w:r>
          </w:p>
        </w:tc>
        <w:tc>
          <w:tcPr>
            <w:tcW w:type="dxa" w:w="3523"/>
            <w:vAlign w:val="center"/>
          </w:tcPr>
          <w:p>
            <w:pPr>
              <w:snapToGrid w:val="0"/>
              <w:spacing w:line="240" w:lineRule="auto" w:before="0" w:after="0"/>
            </w:pPr>
            <w:r>
              <w:rPr>
                <w:rFonts w:ascii="宋体" w:hAnsi="宋体" w:eastAsia="宋体"/>
                <w:b w:val="0"/>
                <w:sz w:val="16"/>
              </w:rPr>
              <w:t xml:space="preserve">　被装购置费</w:t>
            </w:r>
          </w:p>
        </w:tc>
        <w:tc>
          <w:tcPr>
            <w:tcW w:type="dxa" w:w="690"/>
            <w:vAlign w:val="center"/>
          </w:tcPr>
          <w:p>
            <w:pPr>
              <w:snapToGrid w:val="0"/>
              <w:spacing w:line="240" w:lineRule="auto" w:before="0" w:after="0"/>
              <w:jc w:val="center"/>
            </w:pPr>
            <w:r>
              <w:rPr>
                <w:rFonts w:ascii="宋体" w:hAnsi="宋体" w:eastAsia="宋体"/>
                <w:b w:val="0"/>
                <w:sz w:val="16"/>
              </w:rPr>
              <w:t>34</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30225</w:t>
            </w:r>
          </w:p>
        </w:tc>
        <w:tc>
          <w:tcPr>
            <w:tcW w:type="dxa" w:w="3523"/>
            <w:vAlign w:val="center"/>
          </w:tcPr>
          <w:p>
            <w:pPr>
              <w:snapToGrid w:val="0"/>
              <w:spacing w:line="240" w:lineRule="auto" w:before="0" w:after="0"/>
            </w:pPr>
            <w:r>
              <w:rPr>
                <w:rFonts w:ascii="宋体" w:hAnsi="宋体" w:eastAsia="宋体"/>
                <w:b w:val="0"/>
                <w:sz w:val="16"/>
              </w:rPr>
              <w:t xml:space="preserve">　专用燃料费</w:t>
            </w:r>
          </w:p>
        </w:tc>
        <w:tc>
          <w:tcPr>
            <w:tcW w:type="dxa" w:w="690"/>
            <w:vAlign w:val="center"/>
          </w:tcPr>
          <w:p>
            <w:pPr>
              <w:snapToGrid w:val="0"/>
              <w:spacing w:line="240" w:lineRule="auto" w:before="0" w:after="0"/>
              <w:jc w:val="center"/>
            </w:pPr>
            <w:r>
              <w:rPr>
                <w:rFonts w:ascii="宋体" w:hAnsi="宋体" w:eastAsia="宋体"/>
                <w:b w:val="0"/>
                <w:sz w:val="16"/>
              </w:rPr>
              <w:t>35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30226</w:t>
            </w:r>
          </w:p>
        </w:tc>
        <w:tc>
          <w:tcPr>
            <w:tcW w:type="dxa" w:w="3523"/>
            <w:vAlign w:val="center"/>
          </w:tcPr>
          <w:p>
            <w:pPr>
              <w:snapToGrid w:val="0"/>
              <w:spacing w:line="240" w:lineRule="auto" w:before="0" w:after="0"/>
            </w:pPr>
            <w:r>
              <w:rPr>
                <w:rFonts w:ascii="宋体" w:hAnsi="宋体" w:eastAsia="宋体"/>
                <w:b w:val="0"/>
                <w:sz w:val="16"/>
              </w:rPr>
              <w:t xml:space="preserve">　劳务费</w:t>
            </w:r>
          </w:p>
        </w:tc>
        <w:tc>
          <w:tcPr>
            <w:tcW w:type="dxa" w:w="690"/>
            <w:vAlign w:val="center"/>
          </w:tcPr>
          <w:p>
            <w:pPr>
              <w:snapToGrid w:val="0"/>
              <w:spacing w:line="240" w:lineRule="auto" w:before="0" w:after="0"/>
              <w:jc w:val="center"/>
            </w:pPr>
            <w:r>
              <w:rPr>
                <w:rFonts w:ascii="宋体" w:hAnsi="宋体" w:eastAsia="宋体"/>
                <w:b w:val="0"/>
                <w:sz w:val="16"/>
              </w:rPr>
              <w:t>36</w:t>
            </w:r>
          </w:p>
        </w:tc>
        <w:tc>
          <w:tcPr>
            <w:tcW w:type="dxa" w:w="2312"/>
            <w:vAlign w:val="center"/>
          </w:tcPr>
          <w:p>
            <w:pPr>
              <w:snapToGrid w:val="0"/>
              <w:spacing w:line="240" w:lineRule="auto" w:before="0" w:after="0"/>
              <w:jc w:val="right"/>
            </w:pPr>
            <w:r>
              <w:rPr>
                <w:rFonts w:ascii="宋体" w:hAnsi="宋体" w:eastAsia="宋体"/>
                <w:b w:val="0"/>
                <w:sz w:val="16"/>
              </w:rPr>
              <w:t>1.99</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30227</w:t>
            </w:r>
          </w:p>
        </w:tc>
        <w:tc>
          <w:tcPr>
            <w:tcW w:type="dxa" w:w="3523"/>
            <w:vAlign w:val="center"/>
          </w:tcPr>
          <w:p>
            <w:pPr>
              <w:snapToGrid w:val="0"/>
              <w:spacing w:line="240" w:lineRule="auto" w:before="0" w:after="0"/>
            </w:pPr>
            <w:r>
              <w:rPr>
                <w:rFonts w:ascii="宋体" w:hAnsi="宋体" w:eastAsia="宋体"/>
                <w:b w:val="0"/>
                <w:sz w:val="16"/>
              </w:rPr>
              <w:t xml:space="preserve">　委托业务费</w:t>
            </w:r>
          </w:p>
        </w:tc>
        <w:tc>
          <w:tcPr>
            <w:tcW w:type="dxa" w:w="690"/>
            <w:vAlign w:val="center"/>
          </w:tcPr>
          <w:p>
            <w:pPr>
              <w:snapToGrid w:val="0"/>
              <w:spacing w:line="240" w:lineRule="auto" w:before="0" w:after="0"/>
              <w:jc w:val="center"/>
            </w:pPr>
            <w:r>
              <w:rPr>
                <w:rFonts w:ascii="宋体" w:hAnsi="宋体" w:eastAsia="宋体"/>
                <w:b w:val="0"/>
                <w:sz w:val="16"/>
              </w:rPr>
              <w:t>37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30228</w:t>
            </w:r>
          </w:p>
        </w:tc>
        <w:tc>
          <w:tcPr>
            <w:tcW w:type="dxa" w:w="3523"/>
            <w:vAlign w:val="center"/>
          </w:tcPr>
          <w:p>
            <w:pPr>
              <w:snapToGrid w:val="0"/>
              <w:spacing w:line="240" w:lineRule="auto" w:before="0" w:after="0"/>
            </w:pPr>
            <w:r>
              <w:rPr>
                <w:rFonts w:ascii="宋体" w:hAnsi="宋体" w:eastAsia="宋体"/>
                <w:b w:val="0"/>
                <w:sz w:val="16"/>
              </w:rPr>
              <w:t xml:space="preserve">　工会经费</w:t>
            </w:r>
          </w:p>
        </w:tc>
        <w:tc>
          <w:tcPr>
            <w:tcW w:type="dxa" w:w="690"/>
            <w:vAlign w:val="center"/>
          </w:tcPr>
          <w:p>
            <w:pPr>
              <w:snapToGrid w:val="0"/>
              <w:spacing w:line="240" w:lineRule="auto" w:before="0" w:after="0"/>
              <w:jc w:val="center"/>
            </w:pPr>
            <w:r>
              <w:rPr>
                <w:rFonts w:ascii="宋体" w:hAnsi="宋体" w:eastAsia="宋体"/>
                <w:b w:val="0"/>
                <w:sz w:val="16"/>
              </w:rPr>
              <w:t>38</w:t>
            </w:r>
          </w:p>
        </w:tc>
        <w:tc>
          <w:tcPr>
            <w:tcW w:type="dxa" w:w="2312"/>
            <w:vAlign w:val="center"/>
          </w:tcPr>
          <w:p>
            <w:pPr>
              <w:snapToGrid w:val="0"/>
              <w:spacing w:line="240" w:lineRule="auto" w:before="0" w:after="0"/>
              <w:jc w:val="right"/>
            </w:pPr>
            <w:r>
              <w:rPr>
                <w:rFonts w:ascii="宋体" w:hAnsi="宋体" w:eastAsia="宋体"/>
                <w:b w:val="0"/>
                <w:sz w:val="16"/>
              </w:rPr>
              <w:t>12.04</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30229</w:t>
            </w:r>
          </w:p>
        </w:tc>
        <w:tc>
          <w:tcPr>
            <w:tcW w:type="dxa" w:w="3523"/>
            <w:vAlign w:val="center"/>
          </w:tcPr>
          <w:p>
            <w:pPr>
              <w:snapToGrid w:val="0"/>
              <w:spacing w:line="240" w:lineRule="auto" w:before="0" w:after="0"/>
            </w:pPr>
            <w:r>
              <w:rPr>
                <w:rFonts w:ascii="宋体" w:hAnsi="宋体" w:eastAsia="宋体"/>
                <w:b w:val="0"/>
                <w:sz w:val="16"/>
              </w:rPr>
              <w:t xml:space="preserve">　福利费</w:t>
            </w:r>
          </w:p>
        </w:tc>
        <w:tc>
          <w:tcPr>
            <w:tcW w:type="dxa" w:w="690"/>
            <w:vAlign w:val="center"/>
          </w:tcPr>
          <w:p>
            <w:pPr>
              <w:snapToGrid w:val="0"/>
              <w:spacing w:line="240" w:lineRule="auto" w:before="0" w:after="0"/>
              <w:jc w:val="center"/>
            </w:pPr>
            <w:r>
              <w:rPr>
                <w:rFonts w:ascii="宋体" w:hAnsi="宋体" w:eastAsia="宋体"/>
                <w:b w:val="0"/>
                <w:sz w:val="16"/>
              </w:rPr>
              <w:t>39</w:t>
            </w:r>
          </w:p>
        </w:tc>
        <w:tc>
          <w:tcPr>
            <w:tcW w:type="dxa" w:w="2312"/>
            <w:vAlign w:val="center"/>
          </w:tcPr>
          <w:p>
            <w:pPr>
              <w:snapToGrid w:val="0"/>
              <w:spacing w:line="240" w:lineRule="auto" w:before="0" w:after="0"/>
              <w:jc w:val="right"/>
            </w:pPr>
            <w:r>
              <w:rPr>
                <w:rFonts w:ascii="宋体" w:hAnsi="宋体" w:eastAsia="宋体"/>
                <w:b w:val="0"/>
                <w:sz w:val="16"/>
              </w:rPr>
              <w:t>15.21</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30231</w:t>
            </w:r>
          </w:p>
        </w:tc>
        <w:tc>
          <w:tcPr>
            <w:tcW w:type="dxa" w:w="3523"/>
            <w:vAlign w:val="center"/>
          </w:tcPr>
          <w:p>
            <w:pPr>
              <w:snapToGrid w:val="0"/>
              <w:spacing w:line="240" w:lineRule="auto" w:before="0" w:after="0"/>
            </w:pPr>
            <w:r>
              <w:rPr>
                <w:rFonts w:ascii="宋体" w:hAnsi="宋体" w:eastAsia="宋体"/>
                <w:b w:val="0"/>
                <w:sz w:val="16"/>
              </w:rPr>
              <w:t xml:space="preserve">　公务用车运行维护费</w:t>
            </w:r>
          </w:p>
        </w:tc>
        <w:tc>
          <w:tcPr>
            <w:tcW w:type="dxa" w:w="690"/>
            <w:vAlign w:val="center"/>
          </w:tcPr>
          <w:p>
            <w:pPr>
              <w:snapToGrid w:val="0"/>
              <w:spacing w:line="240" w:lineRule="auto" w:before="0" w:after="0"/>
              <w:jc w:val="center"/>
            </w:pPr>
            <w:r>
              <w:rPr>
                <w:rFonts w:ascii="宋体" w:hAnsi="宋体" w:eastAsia="宋体"/>
                <w:b w:val="0"/>
                <w:sz w:val="16"/>
              </w:rPr>
              <w:t>40</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30239</w:t>
            </w:r>
          </w:p>
        </w:tc>
        <w:tc>
          <w:tcPr>
            <w:tcW w:type="dxa" w:w="3523"/>
            <w:vAlign w:val="center"/>
          </w:tcPr>
          <w:p>
            <w:pPr>
              <w:snapToGrid w:val="0"/>
              <w:spacing w:line="240" w:lineRule="auto" w:before="0" w:after="0"/>
            </w:pPr>
            <w:r>
              <w:rPr>
                <w:rFonts w:ascii="宋体" w:hAnsi="宋体" w:eastAsia="宋体"/>
                <w:b w:val="0"/>
                <w:sz w:val="16"/>
              </w:rPr>
              <w:t xml:space="preserve">　其他交通费用</w:t>
            </w:r>
          </w:p>
        </w:tc>
        <w:tc>
          <w:tcPr>
            <w:tcW w:type="dxa" w:w="690"/>
            <w:vAlign w:val="center"/>
          </w:tcPr>
          <w:p>
            <w:pPr>
              <w:snapToGrid w:val="0"/>
              <w:spacing w:line="240" w:lineRule="auto" w:before="0" w:after="0"/>
              <w:jc w:val="center"/>
            </w:pPr>
            <w:r>
              <w:rPr>
                <w:rFonts w:ascii="宋体" w:hAnsi="宋体" w:eastAsia="宋体"/>
                <w:b w:val="0"/>
                <w:sz w:val="16"/>
              </w:rPr>
              <w:t>41</w:t>
            </w:r>
          </w:p>
        </w:tc>
        <w:tc>
          <w:tcPr>
            <w:tcW w:type="dxa" w:w="2312"/>
            <w:vAlign w:val="center"/>
          </w:tcPr>
          <w:p>
            <w:pPr>
              <w:snapToGrid w:val="0"/>
              <w:spacing w:line="240" w:lineRule="auto" w:before="0" w:after="0"/>
              <w:jc w:val="right"/>
            </w:pPr>
            <w:r>
              <w:rPr>
                <w:rFonts w:ascii="宋体" w:hAnsi="宋体" w:eastAsia="宋体"/>
                <w:b w:val="0"/>
                <w:sz w:val="16"/>
              </w:rPr>
              <w:t>44.70</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30240</w:t>
            </w:r>
          </w:p>
        </w:tc>
        <w:tc>
          <w:tcPr>
            <w:tcW w:type="dxa" w:w="3523"/>
            <w:vAlign w:val="center"/>
          </w:tcPr>
          <w:p>
            <w:pPr>
              <w:snapToGrid w:val="0"/>
              <w:spacing w:line="240" w:lineRule="auto" w:before="0" w:after="0"/>
            </w:pPr>
            <w:r>
              <w:rPr>
                <w:rFonts w:ascii="宋体" w:hAnsi="宋体" w:eastAsia="宋体"/>
                <w:b w:val="0"/>
                <w:sz w:val="16"/>
              </w:rPr>
              <w:t xml:space="preserve">　税金及附加费用</w:t>
            </w:r>
          </w:p>
        </w:tc>
        <w:tc>
          <w:tcPr>
            <w:tcW w:type="dxa" w:w="690"/>
            <w:vAlign w:val="center"/>
          </w:tcPr>
          <w:p>
            <w:pPr>
              <w:snapToGrid w:val="0"/>
              <w:spacing w:line="240" w:lineRule="auto" w:before="0" w:after="0"/>
              <w:jc w:val="center"/>
            </w:pPr>
            <w:r>
              <w:rPr>
                <w:rFonts w:ascii="宋体" w:hAnsi="宋体" w:eastAsia="宋体"/>
                <w:b w:val="0"/>
                <w:sz w:val="16"/>
              </w:rPr>
              <w:t>42</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30299</w:t>
            </w:r>
          </w:p>
        </w:tc>
        <w:tc>
          <w:tcPr>
            <w:tcW w:type="dxa" w:w="3523"/>
            <w:vAlign w:val="center"/>
          </w:tcPr>
          <w:p>
            <w:pPr>
              <w:snapToGrid w:val="0"/>
              <w:spacing w:line="240" w:lineRule="auto" w:before="0" w:after="0"/>
            </w:pPr>
            <w:r>
              <w:rPr>
                <w:rFonts w:ascii="宋体" w:hAnsi="宋体" w:eastAsia="宋体"/>
                <w:b w:val="0"/>
                <w:sz w:val="16"/>
              </w:rPr>
              <w:t xml:space="preserve">　其他商品和服务支出</w:t>
            </w:r>
          </w:p>
        </w:tc>
        <w:tc>
          <w:tcPr>
            <w:tcW w:type="dxa" w:w="690"/>
            <w:vAlign w:val="center"/>
          </w:tcPr>
          <w:p>
            <w:pPr>
              <w:snapToGrid w:val="0"/>
              <w:spacing w:line="240" w:lineRule="auto" w:before="0" w:after="0"/>
              <w:jc w:val="center"/>
            </w:pPr>
            <w:r>
              <w:rPr>
                <w:rFonts w:ascii="宋体" w:hAnsi="宋体" w:eastAsia="宋体"/>
                <w:b w:val="0"/>
                <w:sz w:val="16"/>
              </w:rPr>
              <w:t>43</w:t>
            </w:r>
          </w:p>
        </w:tc>
        <w:tc>
          <w:tcPr>
            <w:tcW w:type="dxa" w:w="2312"/>
            <w:vAlign w:val="center"/>
          </w:tcPr>
          <w:p>
            <w:pPr>
              <w:snapToGrid w:val="0"/>
              <w:spacing w:line="240" w:lineRule="auto" w:before="0" w:after="0"/>
              <w:jc w:val="right"/>
            </w:pPr>
            <w:r>
              <w:rPr>
                <w:rFonts w:ascii="宋体" w:hAnsi="宋体" w:eastAsia="宋体"/>
                <w:b w:val="0"/>
                <w:sz w:val="16"/>
              </w:rPr>
              <w:t>17.22</w:t>
            </w:r>
          </w:p>
        </w:tc>
      </w:tr>
      <w:tr>
        <w:trPr>
          <w:trHeight w:val="216"/>
        </w:trPr>
        <w:tc>
          <w:tcPr>
            <w:tcW w:type="dxa" w:w="2070"/>
            <w:vAlign w:val="center"/>
          </w:tcPr>
          <w:p>
            <w:pPr>
              <w:snapToGrid w:val="0"/>
              <w:spacing w:line="240" w:lineRule="auto" w:before="0" w:after="0"/>
            </w:pPr>
            <w:r>
              <w:rPr>
                <w:rFonts w:ascii="宋体" w:hAnsi="宋体" w:eastAsia="宋体"/>
                <w:b/>
                <w:sz w:val="16"/>
              </w:rPr>
              <w:t>303</w:t>
            </w:r>
          </w:p>
        </w:tc>
        <w:tc>
          <w:tcPr>
            <w:tcW w:type="dxa" w:w="3523"/>
            <w:vAlign w:val="center"/>
          </w:tcPr>
          <w:p>
            <w:pPr>
              <w:snapToGrid w:val="0"/>
              <w:spacing w:line="240" w:lineRule="auto" w:before="0" w:after="0"/>
            </w:pPr>
            <w:r>
              <w:rPr>
                <w:rFonts w:ascii="宋体" w:hAnsi="宋体" w:eastAsia="宋体"/>
                <w:b/>
                <w:sz w:val="16"/>
              </w:rPr>
              <w:t>对个人和家庭的补助</w:t>
            </w:r>
          </w:p>
        </w:tc>
        <w:tc>
          <w:tcPr>
            <w:tcW w:type="dxa" w:w="690"/>
            <w:vAlign w:val="center"/>
          </w:tcPr>
          <w:p>
            <w:pPr>
              <w:snapToGrid w:val="0"/>
              <w:spacing w:line="240" w:lineRule="auto" w:before="0" w:after="0"/>
              <w:jc w:val="center"/>
            </w:pPr>
            <w:r>
              <w:rPr>
                <w:rFonts w:ascii="宋体" w:hAnsi="宋体" w:eastAsia="宋体"/>
                <w:b w:val="0"/>
                <w:sz w:val="16"/>
              </w:rPr>
              <w:t>44</w:t>
            </w:r>
          </w:p>
        </w:tc>
        <w:tc>
          <w:tcPr>
            <w:tcW w:type="dxa" w:w="2312"/>
            <w:vAlign w:val="center"/>
          </w:tcPr>
          <w:p>
            <w:pPr>
              <w:snapToGrid w:val="0"/>
              <w:spacing w:line="240" w:lineRule="auto" w:before="0" w:after="0"/>
              <w:jc w:val="right"/>
            </w:pPr>
            <w:r>
              <w:rPr>
                <w:rFonts w:ascii="宋体" w:hAnsi="宋体" w:eastAsia="宋体"/>
                <w:b/>
                <w:sz w:val="16"/>
              </w:rPr>
              <w:t>56.69</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30301</w:t>
            </w:r>
          </w:p>
        </w:tc>
        <w:tc>
          <w:tcPr>
            <w:tcW w:type="dxa" w:w="3523"/>
            <w:vAlign w:val="center"/>
          </w:tcPr>
          <w:p>
            <w:pPr>
              <w:snapToGrid w:val="0"/>
              <w:spacing w:line="240" w:lineRule="auto" w:before="0" w:after="0"/>
            </w:pPr>
            <w:r>
              <w:rPr>
                <w:rFonts w:ascii="宋体" w:hAnsi="宋体" w:eastAsia="宋体"/>
                <w:b w:val="0"/>
                <w:sz w:val="16"/>
              </w:rPr>
              <w:t xml:space="preserve">　离休费</w:t>
            </w:r>
          </w:p>
        </w:tc>
        <w:tc>
          <w:tcPr>
            <w:tcW w:type="dxa" w:w="690"/>
            <w:vAlign w:val="center"/>
          </w:tcPr>
          <w:p>
            <w:pPr>
              <w:snapToGrid w:val="0"/>
              <w:spacing w:line="240" w:lineRule="auto" w:before="0" w:after="0"/>
              <w:jc w:val="center"/>
            </w:pPr>
            <w:r>
              <w:rPr>
                <w:rFonts w:ascii="宋体" w:hAnsi="宋体" w:eastAsia="宋体"/>
                <w:b w:val="0"/>
                <w:sz w:val="16"/>
              </w:rPr>
              <w:t>45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30302</w:t>
            </w:r>
          </w:p>
        </w:tc>
        <w:tc>
          <w:tcPr>
            <w:tcW w:type="dxa" w:w="3523"/>
            <w:vAlign w:val="center"/>
          </w:tcPr>
          <w:p>
            <w:pPr>
              <w:snapToGrid w:val="0"/>
              <w:spacing w:line="240" w:lineRule="auto" w:before="0" w:after="0"/>
            </w:pPr>
            <w:r>
              <w:rPr>
                <w:rFonts w:ascii="宋体" w:hAnsi="宋体" w:eastAsia="宋体"/>
                <w:b w:val="0"/>
                <w:sz w:val="16"/>
              </w:rPr>
              <w:t xml:space="preserve">　退休费</w:t>
            </w:r>
          </w:p>
        </w:tc>
        <w:tc>
          <w:tcPr>
            <w:tcW w:type="dxa" w:w="690"/>
            <w:vAlign w:val="center"/>
          </w:tcPr>
          <w:p>
            <w:pPr>
              <w:snapToGrid w:val="0"/>
              <w:spacing w:line="240" w:lineRule="auto" w:before="0" w:after="0"/>
              <w:jc w:val="center"/>
            </w:pPr>
            <w:r>
              <w:rPr>
                <w:rFonts w:ascii="宋体" w:hAnsi="宋体" w:eastAsia="宋体"/>
                <w:b w:val="0"/>
                <w:sz w:val="16"/>
              </w:rPr>
              <w:t>46</w:t>
            </w:r>
          </w:p>
        </w:tc>
        <w:tc>
          <w:tcPr>
            <w:tcW w:type="dxa" w:w="2312"/>
            <w:vAlign w:val="center"/>
          </w:tcPr>
          <w:p>
            <w:pPr>
              <w:snapToGrid w:val="0"/>
              <w:spacing w:line="240" w:lineRule="auto" w:before="0" w:after="0"/>
              <w:jc w:val="right"/>
            </w:pPr>
            <w:r>
              <w:rPr>
                <w:rFonts w:ascii="宋体" w:hAnsi="宋体" w:eastAsia="宋体"/>
                <w:b w:val="0"/>
                <w:sz w:val="16"/>
              </w:rPr>
              <w:t>56.27</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30303</w:t>
            </w:r>
          </w:p>
        </w:tc>
        <w:tc>
          <w:tcPr>
            <w:tcW w:type="dxa" w:w="3523"/>
            <w:vAlign w:val="center"/>
          </w:tcPr>
          <w:p>
            <w:pPr>
              <w:snapToGrid w:val="0"/>
              <w:spacing w:line="240" w:lineRule="auto" w:before="0" w:after="0"/>
            </w:pPr>
            <w:r>
              <w:rPr>
                <w:rFonts w:ascii="宋体" w:hAnsi="宋体" w:eastAsia="宋体"/>
                <w:b w:val="0"/>
                <w:sz w:val="16"/>
              </w:rPr>
              <w:t xml:space="preserve">　退职（役）费</w:t>
            </w:r>
          </w:p>
        </w:tc>
        <w:tc>
          <w:tcPr>
            <w:tcW w:type="dxa" w:w="690"/>
            <w:vAlign w:val="center"/>
          </w:tcPr>
          <w:p>
            <w:pPr>
              <w:snapToGrid w:val="0"/>
              <w:spacing w:line="240" w:lineRule="auto" w:before="0" w:after="0"/>
              <w:jc w:val="center"/>
            </w:pPr>
            <w:r>
              <w:rPr>
                <w:rFonts w:ascii="宋体" w:hAnsi="宋体" w:eastAsia="宋体"/>
                <w:b w:val="0"/>
                <w:sz w:val="16"/>
              </w:rPr>
              <w:t>47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30304</w:t>
            </w:r>
          </w:p>
        </w:tc>
        <w:tc>
          <w:tcPr>
            <w:tcW w:type="dxa" w:w="3523"/>
            <w:vAlign w:val="center"/>
          </w:tcPr>
          <w:p>
            <w:pPr>
              <w:snapToGrid w:val="0"/>
              <w:spacing w:line="240" w:lineRule="auto" w:before="0" w:after="0"/>
            </w:pPr>
            <w:r>
              <w:rPr>
                <w:rFonts w:ascii="宋体" w:hAnsi="宋体" w:eastAsia="宋体"/>
                <w:b w:val="0"/>
                <w:sz w:val="16"/>
              </w:rPr>
              <w:t xml:space="preserve">　抚恤金</w:t>
            </w:r>
          </w:p>
        </w:tc>
        <w:tc>
          <w:tcPr>
            <w:tcW w:type="dxa" w:w="690"/>
            <w:vAlign w:val="center"/>
          </w:tcPr>
          <w:p>
            <w:pPr>
              <w:snapToGrid w:val="0"/>
              <w:spacing w:line="240" w:lineRule="auto" w:before="0" w:after="0"/>
              <w:jc w:val="center"/>
            </w:pPr>
            <w:r>
              <w:rPr>
                <w:rFonts w:ascii="宋体" w:hAnsi="宋体" w:eastAsia="宋体"/>
                <w:b w:val="0"/>
                <w:sz w:val="16"/>
              </w:rPr>
              <w:t>48</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30305</w:t>
            </w:r>
          </w:p>
        </w:tc>
        <w:tc>
          <w:tcPr>
            <w:tcW w:type="dxa" w:w="3523"/>
            <w:vAlign w:val="center"/>
          </w:tcPr>
          <w:p>
            <w:pPr>
              <w:snapToGrid w:val="0"/>
              <w:spacing w:line="240" w:lineRule="auto" w:before="0" w:after="0"/>
            </w:pPr>
            <w:r>
              <w:rPr>
                <w:rFonts w:ascii="宋体" w:hAnsi="宋体" w:eastAsia="宋体"/>
                <w:b w:val="0"/>
                <w:sz w:val="16"/>
              </w:rPr>
              <w:t xml:space="preserve">　生活补助</w:t>
            </w:r>
          </w:p>
        </w:tc>
        <w:tc>
          <w:tcPr>
            <w:tcW w:type="dxa" w:w="690"/>
            <w:vAlign w:val="center"/>
          </w:tcPr>
          <w:p>
            <w:pPr>
              <w:snapToGrid w:val="0"/>
              <w:spacing w:line="240" w:lineRule="auto" w:before="0" w:after="0"/>
              <w:jc w:val="center"/>
            </w:pPr>
            <w:r>
              <w:rPr>
                <w:rFonts w:ascii="宋体" w:hAnsi="宋体" w:eastAsia="宋体"/>
                <w:b w:val="0"/>
                <w:sz w:val="16"/>
              </w:rPr>
              <w:t>49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30306</w:t>
            </w:r>
          </w:p>
        </w:tc>
        <w:tc>
          <w:tcPr>
            <w:tcW w:type="dxa" w:w="3523"/>
            <w:vAlign w:val="center"/>
          </w:tcPr>
          <w:p>
            <w:pPr>
              <w:snapToGrid w:val="0"/>
              <w:spacing w:line="240" w:lineRule="auto" w:before="0" w:after="0"/>
            </w:pPr>
            <w:r>
              <w:rPr>
                <w:rFonts w:ascii="宋体" w:hAnsi="宋体" w:eastAsia="宋体"/>
                <w:b w:val="0"/>
                <w:sz w:val="16"/>
              </w:rPr>
              <w:t xml:space="preserve">　救济费</w:t>
            </w:r>
          </w:p>
        </w:tc>
        <w:tc>
          <w:tcPr>
            <w:tcW w:type="dxa" w:w="690"/>
            <w:vAlign w:val="center"/>
          </w:tcPr>
          <w:p>
            <w:pPr>
              <w:snapToGrid w:val="0"/>
              <w:spacing w:line="240" w:lineRule="auto" w:before="0" w:after="0"/>
              <w:jc w:val="center"/>
            </w:pPr>
            <w:r>
              <w:rPr>
                <w:rFonts w:ascii="宋体" w:hAnsi="宋体" w:eastAsia="宋体"/>
                <w:b w:val="0"/>
                <w:sz w:val="16"/>
              </w:rPr>
              <w:t>50</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30307</w:t>
            </w:r>
          </w:p>
        </w:tc>
        <w:tc>
          <w:tcPr>
            <w:tcW w:type="dxa" w:w="3523"/>
            <w:vAlign w:val="center"/>
          </w:tcPr>
          <w:p>
            <w:pPr>
              <w:snapToGrid w:val="0"/>
              <w:spacing w:line="240" w:lineRule="auto" w:before="0" w:after="0"/>
            </w:pPr>
            <w:r>
              <w:rPr>
                <w:rFonts w:ascii="宋体" w:hAnsi="宋体" w:eastAsia="宋体"/>
                <w:b w:val="0"/>
                <w:sz w:val="16"/>
              </w:rPr>
              <w:t xml:space="preserve">　医疗费补助</w:t>
            </w:r>
          </w:p>
        </w:tc>
        <w:tc>
          <w:tcPr>
            <w:tcW w:type="dxa" w:w="690"/>
            <w:vAlign w:val="center"/>
          </w:tcPr>
          <w:p>
            <w:pPr>
              <w:snapToGrid w:val="0"/>
              <w:spacing w:line="240" w:lineRule="auto" w:before="0" w:after="0"/>
              <w:jc w:val="center"/>
            </w:pPr>
            <w:r>
              <w:rPr>
                <w:rFonts w:ascii="宋体" w:hAnsi="宋体" w:eastAsia="宋体"/>
                <w:b w:val="0"/>
                <w:sz w:val="16"/>
              </w:rPr>
              <w:t>51</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30308</w:t>
            </w:r>
          </w:p>
        </w:tc>
        <w:tc>
          <w:tcPr>
            <w:tcW w:type="dxa" w:w="3523"/>
            <w:vAlign w:val="center"/>
          </w:tcPr>
          <w:p>
            <w:pPr>
              <w:snapToGrid w:val="0"/>
              <w:spacing w:line="240" w:lineRule="auto" w:before="0" w:after="0"/>
            </w:pPr>
            <w:r>
              <w:rPr>
                <w:rFonts w:ascii="宋体" w:hAnsi="宋体" w:eastAsia="宋体"/>
                <w:b w:val="0"/>
                <w:sz w:val="16"/>
              </w:rPr>
              <w:t xml:space="preserve">　助学金</w:t>
            </w:r>
          </w:p>
        </w:tc>
        <w:tc>
          <w:tcPr>
            <w:tcW w:type="dxa" w:w="690"/>
            <w:vAlign w:val="center"/>
          </w:tcPr>
          <w:p>
            <w:pPr>
              <w:snapToGrid w:val="0"/>
              <w:spacing w:line="240" w:lineRule="auto" w:before="0" w:after="0"/>
              <w:jc w:val="center"/>
            </w:pPr>
            <w:r>
              <w:rPr>
                <w:rFonts w:ascii="宋体" w:hAnsi="宋体" w:eastAsia="宋体"/>
                <w:b w:val="0"/>
                <w:sz w:val="16"/>
              </w:rPr>
              <w:t>52</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30309</w:t>
            </w:r>
          </w:p>
        </w:tc>
        <w:tc>
          <w:tcPr>
            <w:tcW w:type="dxa" w:w="3523"/>
            <w:vAlign w:val="center"/>
          </w:tcPr>
          <w:p>
            <w:pPr>
              <w:snapToGrid w:val="0"/>
              <w:spacing w:line="240" w:lineRule="auto" w:before="0" w:after="0"/>
            </w:pPr>
            <w:r>
              <w:rPr>
                <w:rFonts w:ascii="宋体" w:hAnsi="宋体" w:eastAsia="宋体"/>
                <w:b w:val="0"/>
                <w:sz w:val="16"/>
              </w:rPr>
              <w:t xml:space="preserve">　奖励金</w:t>
            </w:r>
          </w:p>
        </w:tc>
        <w:tc>
          <w:tcPr>
            <w:tcW w:type="dxa" w:w="690"/>
            <w:vAlign w:val="center"/>
          </w:tcPr>
          <w:p>
            <w:pPr>
              <w:snapToGrid w:val="0"/>
              <w:spacing w:line="240" w:lineRule="auto" w:before="0" w:after="0"/>
              <w:jc w:val="center"/>
            </w:pPr>
            <w:r>
              <w:rPr>
                <w:rFonts w:ascii="宋体" w:hAnsi="宋体" w:eastAsia="宋体"/>
                <w:b w:val="0"/>
                <w:sz w:val="16"/>
              </w:rPr>
              <w:t>53</w:t>
            </w:r>
          </w:p>
        </w:tc>
        <w:tc>
          <w:tcPr>
            <w:tcW w:type="dxa" w:w="2312"/>
            <w:vAlign w:val="center"/>
          </w:tcPr>
          <w:p>
            <w:pPr>
              <w:snapToGrid w:val="0"/>
              <w:spacing w:line="240" w:lineRule="auto" w:before="0" w:after="0"/>
              <w:jc w:val="right"/>
            </w:pPr>
            <w:r>
              <w:rPr>
                <w:rFonts w:ascii="宋体" w:hAnsi="宋体" w:eastAsia="宋体"/>
                <w:b w:val="0"/>
                <w:sz w:val="16"/>
              </w:rPr>
              <w:t>0.02</w:t>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30310</w:t>
            </w:r>
          </w:p>
        </w:tc>
        <w:tc>
          <w:tcPr>
            <w:tcW w:type="dxa" w:w="3523"/>
            <w:vAlign w:val="center"/>
          </w:tcPr>
          <w:p>
            <w:pPr>
              <w:snapToGrid w:val="0"/>
              <w:spacing w:line="240" w:lineRule="auto" w:before="0" w:after="0"/>
            </w:pPr>
            <w:r>
              <w:rPr>
                <w:rFonts w:ascii="宋体" w:hAnsi="宋体" w:eastAsia="宋体"/>
                <w:b w:val="0"/>
                <w:sz w:val="16"/>
              </w:rPr>
              <w:t xml:space="preserve">　个人农业生产补贴</w:t>
            </w:r>
          </w:p>
        </w:tc>
        <w:tc>
          <w:tcPr>
            <w:tcW w:type="dxa" w:w="690"/>
            <w:vAlign w:val="center"/>
          </w:tcPr>
          <w:p>
            <w:pPr>
              <w:snapToGrid w:val="0"/>
              <w:spacing w:line="240" w:lineRule="auto" w:before="0" w:after="0"/>
              <w:jc w:val="center"/>
            </w:pPr>
            <w:r>
              <w:rPr>
                <w:rFonts w:ascii="宋体" w:hAnsi="宋体" w:eastAsia="宋体"/>
                <w:b w:val="0"/>
                <w:sz w:val="16"/>
              </w:rPr>
              <w:t>54</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30399</w:t>
            </w:r>
          </w:p>
        </w:tc>
        <w:tc>
          <w:tcPr>
            <w:tcW w:type="dxa" w:w="3523"/>
            <w:vAlign w:val="center"/>
          </w:tcPr>
          <w:p>
            <w:pPr>
              <w:snapToGrid w:val="0"/>
              <w:spacing w:line="240" w:lineRule="auto" w:before="0" w:after="0"/>
            </w:pPr>
            <w:r>
              <w:rPr>
                <w:rFonts w:ascii="宋体" w:hAnsi="宋体" w:eastAsia="宋体"/>
                <w:b w:val="0"/>
                <w:sz w:val="16"/>
              </w:rPr>
              <w:t xml:space="preserve">　其他个人和家庭的补助支出</w:t>
            </w:r>
          </w:p>
        </w:tc>
        <w:tc>
          <w:tcPr>
            <w:tcW w:type="dxa" w:w="690"/>
            <w:vAlign w:val="center"/>
          </w:tcPr>
          <w:p>
            <w:pPr>
              <w:snapToGrid w:val="0"/>
              <w:spacing w:line="240" w:lineRule="auto" w:before="0" w:after="0"/>
              <w:jc w:val="center"/>
            </w:pPr>
            <w:r>
              <w:rPr>
                <w:rFonts w:ascii="宋体" w:hAnsi="宋体" w:eastAsia="宋体"/>
                <w:b w:val="0"/>
                <w:sz w:val="16"/>
              </w:rPr>
              <w:t>55</w:t>
            </w:r>
          </w:p>
        </w:tc>
        <w:tc>
          <w:tcPr>
            <w:tcW w:type="dxa" w:w="2312"/>
            <w:vAlign w:val="center"/>
          </w:tcPr>
          <w:p>
            <w:pPr>
              <w:snapToGrid w:val="0"/>
              <w:spacing w:line="240" w:lineRule="auto" w:before="0" w:after="0"/>
              <w:jc w:val="right"/>
            </w:pPr>
            <w:r>
              <w:rPr>
                <w:rFonts w:ascii="宋体" w:hAnsi="宋体" w:eastAsia="宋体"/>
                <w:b w:val="0"/>
                <w:sz w:val="16"/>
              </w:rPr>
              <w:t>0.40</w:t>
            </w:r>
          </w:p>
        </w:tc>
      </w:tr>
      <w:tr>
        <w:trPr>
          <w:trHeight w:val="216"/>
        </w:trPr>
        <w:tc>
          <w:tcPr>
            <w:tcW w:type="dxa" w:w="2070"/>
            <w:vAlign w:val="center"/>
          </w:tcPr>
          <w:p>
            <w:pPr>
              <w:snapToGrid w:val="0"/>
              <w:spacing w:line="240" w:lineRule="auto" w:before="0" w:after="0"/>
            </w:pPr>
            <w:r>
              <w:rPr>
                <w:rFonts w:ascii="宋体" w:hAnsi="宋体" w:eastAsia="宋体"/>
                <w:b/>
                <w:sz w:val="16"/>
              </w:rPr>
              <w:t>307</w:t>
            </w:r>
          </w:p>
        </w:tc>
        <w:tc>
          <w:tcPr>
            <w:tcW w:type="dxa" w:w="3523"/>
            <w:vAlign w:val="center"/>
          </w:tcPr>
          <w:p>
            <w:pPr>
              <w:snapToGrid w:val="0"/>
              <w:spacing w:line="240" w:lineRule="auto" w:before="0" w:after="0"/>
            </w:pPr>
            <w:r>
              <w:rPr>
                <w:rFonts w:ascii="宋体" w:hAnsi="宋体" w:eastAsia="宋体"/>
                <w:b/>
                <w:sz w:val="16"/>
              </w:rPr>
              <w:t>债务利息及费用支出</w:t>
            </w:r>
          </w:p>
        </w:tc>
        <w:tc>
          <w:tcPr>
            <w:tcW w:type="dxa" w:w="690"/>
            <w:vAlign w:val="center"/>
          </w:tcPr>
          <w:p>
            <w:pPr>
              <w:snapToGrid w:val="0"/>
              <w:spacing w:line="240" w:lineRule="auto" w:before="0" w:after="0"/>
              <w:jc w:val="center"/>
            </w:pPr>
            <w:r>
              <w:rPr>
                <w:rFonts w:ascii="宋体" w:hAnsi="宋体" w:eastAsia="宋体"/>
                <w:b w:val="0"/>
                <w:sz w:val="16"/>
              </w:rPr>
              <w:t>56</w:t>
            </w:r>
          </w:p>
        </w:tc>
        <w:tc>
          <w:tcPr>
            <w:tcW w:type="dxa" w:w="2312"/>
            <w:vAlign w:val="center"/>
          </w:tcPr>
          <w:p>
            <w:pPr>
              <w:snapToGrid w:val="0"/>
              <w:spacing w:line="240" w:lineRule="auto" w:before="0" w:after="0"/>
              <w:jc w:val="right"/>
            </w:pPr>
            <w:r>
              <w:rPr>
                <w:rFonts w:ascii="宋体" w:hAnsi="宋体" w:eastAsia="宋体"/>
                <w:b/>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30701</w:t>
            </w:r>
          </w:p>
        </w:tc>
        <w:tc>
          <w:tcPr>
            <w:tcW w:type="dxa" w:w="3523"/>
            <w:vAlign w:val="center"/>
          </w:tcPr>
          <w:p>
            <w:pPr>
              <w:snapToGrid w:val="0"/>
              <w:spacing w:line="240" w:lineRule="auto" w:before="0" w:after="0"/>
            </w:pPr>
            <w:r>
              <w:rPr>
                <w:rFonts w:ascii="宋体" w:hAnsi="宋体" w:eastAsia="宋体"/>
                <w:b w:val="0"/>
                <w:sz w:val="16"/>
              </w:rPr>
              <w:t xml:space="preserve">　国内债务付息</w:t>
            </w:r>
          </w:p>
        </w:tc>
        <w:tc>
          <w:tcPr>
            <w:tcW w:type="dxa" w:w="690"/>
            <w:vAlign w:val="center"/>
          </w:tcPr>
          <w:p>
            <w:pPr>
              <w:snapToGrid w:val="0"/>
              <w:spacing w:line="240" w:lineRule="auto" w:before="0" w:after="0"/>
              <w:jc w:val="center"/>
            </w:pPr>
            <w:r>
              <w:rPr>
                <w:rFonts w:ascii="宋体" w:hAnsi="宋体" w:eastAsia="宋体"/>
                <w:b w:val="0"/>
                <w:sz w:val="16"/>
              </w:rPr>
              <w:t>57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30702</w:t>
            </w:r>
          </w:p>
        </w:tc>
        <w:tc>
          <w:tcPr>
            <w:tcW w:type="dxa" w:w="3523"/>
            <w:vAlign w:val="center"/>
          </w:tcPr>
          <w:p>
            <w:pPr>
              <w:snapToGrid w:val="0"/>
              <w:spacing w:line="240" w:lineRule="auto" w:before="0" w:after="0"/>
            </w:pPr>
            <w:r>
              <w:rPr>
                <w:rFonts w:ascii="宋体" w:hAnsi="宋体" w:eastAsia="宋体"/>
                <w:b w:val="0"/>
                <w:sz w:val="16"/>
              </w:rPr>
              <w:t xml:space="preserve">　国外债务付息</w:t>
            </w:r>
          </w:p>
        </w:tc>
        <w:tc>
          <w:tcPr>
            <w:tcW w:type="dxa" w:w="690"/>
            <w:vAlign w:val="center"/>
          </w:tcPr>
          <w:p>
            <w:pPr>
              <w:snapToGrid w:val="0"/>
              <w:spacing w:line="240" w:lineRule="auto" w:before="0" w:after="0"/>
              <w:jc w:val="center"/>
            </w:pPr>
            <w:r>
              <w:rPr>
                <w:rFonts w:ascii="宋体" w:hAnsi="宋体" w:eastAsia="宋体"/>
                <w:b w:val="0"/>
                <w:sz w:val="16"/>
              </w:rPr>
              <w:t>58</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30703</w:t>
            </w:r>
          </w:p>
        </w:tc>
        <w:tc>
          <w:tcPr>
            <w:tcW w:type="dxa" w:w="3523"/>
            <w:vAlign w:val="center"/>
          </w:tcPr>
          <w:p>
            <w:pPr>
              <w:snapToGrid w:val="0"/>
              <w:spacing w:line="240" w:lineRule="auto" w:before="0" w:after="0"/>
            </w:pPr>
            <w:r>
              <w:rPr>
                <w:rFonts w:ascii="宋体" w:hAnsi="宋体" w:eastAsia="宋体"/>
                <w:b w:val="0"/>
                <w:sz w:val="16"/>
              </w:rPr>
              <w:t xml:space="preserve">　国内债务发行费用</w:t>
            </w:r>
          </w:p>
        </w:tc>
        <w:tc>
          <w:tcPr>
            <w:tcW w:type="dxa" w:w="690"/>
            <w:vAlign w:val="center"/>
          </w:tcPr>
          <w:p>
            <w:pPr>
              <w:snapToGrid w:val="0"/>
              <w:spacing w:line="240" w:lineRule="auto" w:before="0" w:after="0"/>
              <w:jc w:val="center"/>
            </w:pPr>
            <w:r>
              <w:rPr>
                <w:rFonts w:ascii="宋体" w:hAnsi="宋体" w:eastAsia="宋体"/>
                <w:b w:val="0"/>
                <w:sz w:val="16"/>
              </w:rPr>
              <w:t>59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30704</w:t>
            </w:r>
          </w:p>
        </w:tc>
        <w:tc>
          <w:tcPr>
            <w:tcW w:type="dxa" w:w="3523"/>
            <w:vAlign w:val="center"/>
          </w:tcPr>
          <w:p>
            <w:pPr>
              <w:snapToGrid w:val="0"/>
              <w:spacing w:line="240" w:lineRule="auto" w:before="0" w:after="0"/>
            </w:pPr>
            <w:r>
              <w:rPr>
                <w:rFonts w:ascii="宋体" w:hAnsi="宋体" w:eastAsia="宋体"/>
                <w:b w:val="0"/>
                <w:sz w:val="16"/>
              </w:rPr>
              <w:t xml:space="preserve">　国外债务发行费用</w:t>
            </w:r>
          </w:p>
        </w:tc>
        <w:tc>
          <w:tcPr>
            <w:tcW w:type="dxa" w:w="690"/>
            <w:vAlign w:val="center"/>
          </w:tcPr>
          <w:p>
            <w:pPr>
              <w:snapToGrid w:val="0"/>
              <w:spacing w:line="240" w:lineRule="auto" w:before="0" w:after="0"/>
              <w:jc w:val="center"/>
            </w:pPr>
            <w:r>
              <w:rPr>
                <w:rFonts w:ascii="宋体" w:hAnsi="宋体" w:eastAsia="宋体"/>
                <w:b w:val="0"/>
                <w:sz w:val="16"/>
              </w:rPr>
              <w:t>60</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sz w:val="16"/>
              </w:rPr>
              <w:t>310</w:t>
            </w:r>
          </w:p>
        </w:tc>
        <w:tc>
          <w:tcPr>
            <w:tcW w:type="dxa" w:w="3523"/>
            <w:vAlign w:val="center"/>
          </w:tcPr>
          <w:p>
            <w:pPr>
              <w:snapToGrid w:val="0"/>
              <w:spacing w:line="240" w:lineRule="auto" w:before="0" w:after="0"/>
            </w:pPr>
            <w:r>
              <w:rPr>
                <w:rFonts w:ascii="宋体" w:hAnsi="宋体" w:eastAsia="宋体"/>
                <w:b/>
                <w:sz w:val="16"/>
              </w:rPr>
              <w:t>资本性支出</w:t>
            </w:r>
          </w:p>
        </w:tc>
        <w:tc>
          <w:tcPr>
            <w:tcW w:type="dxa" w:w="690"/>
            <w:vAlign w:val="center"/>
          </w:tcPr>
          <w:p>
            <w:pPr>
              <w:snapToGrid w:val="0"/>
              <w:spacing w:line="240" w:lineRule="auto" w:before="0" w:after="0"/>
              <w:jc w:val="center"/>
            </w:pPr>
            <w:r>
              <w:rPr>
                <w:rFonts w:ascii="宋体" w:hAnsi="宋体" w:eastAsia="宋体"/>
                <w:b w:val="0"/>
                <w:sz w:val="16"/>
              </w:rPr>
              <w:t>61</w:t>
            </w:r>
          </w:p>
        </w:tc>
        <w:tc>
          <w:tcPr>
            <w:tcW w:type="dxa" w:w="2312"/>
            <w:vAlign w:val="center"/>
          </w:tcPr>
          <w:p>
            <w:pPr>
              <w:snapToGrid w:val="0"/>
              <w:spacing w:line="240" w:lineRule="auto" w:before="0" w:after="0"/>
              <w:jc w:val="right"/>
            </w:pPr>
            <w:r>
              <w:rPr>
                <w:rFonts w:ascii="宋体" w:hAnsi="宋体" w:eastAsia="宋体"/>
                <w:b/>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31001</w:t>
            </w:r>
          </w:p>
        </w:tc>
        <w:tc>
          <w:tcPr>
            <w:tcW w:type="dxa" w:w="3523"/>
            <w:vAlign w:val="center"/>
          </w:tcPr>
          <w:p>
            <w:pPr>
              <w:snapToGrid w:val="0"/>
              <w:spacing w:line="240" w:lineRule="auto" w:before="0" w:after="0"/>
            </w:pPr>
            <w:r>
              <w:rPr>
                <w:rFonts w:ascii="宋体" w:hAnsi="宋体" w:eastAsia="宋体"/>
                <w:b w:val="0"/>
                <w:sz w:val="16"/>
              </w:rPr>
              <w:t xml:space="preserve">　房屋建筑物购建</w:t>
            </w:r>
          </w:p>
        </w:tc>
        <w:tc>
          <w:tcPr>
            <w:tcW w:type="dxa" w:w="690"/>
            <w:vAlign w:val="center"/>
          </w:tcPr>
          <w:p>
            <w:pPr>
              <w:snapToGrid w:val="0"/>
              <w:spacing w:line="240" w:lineRule="auto" w:before="0" w:after="0"/>
              <w:jc w:val="center"/>
            </w:pPr>
            <w:r>
              <w:rPr>
                <w:rFonts w:ascii="宋体" w:hAnsi="宋体" w:eastAsia="宋体"/>
                <w:b w:val="0"/>
                <w:sz w:val="16"/>
              </w:rPr>
              <w:t>62</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31002</w:t>
            </w:r>
          </w:p>
        </w:tc>
        <w:tc>
          <w:tcPr>
            <w:tcW w:type="dxa" w:w="3523"/>
            <w:vAlign w:val="center"/>
          </w:tcPr>
          <w:p>
            <w:pPr>
              <w:snapToGrid w:val="0"/>
              <w:spacing w:line="240" w:lineRule="auto" w:before="0" w:after="0"/>
            </w:pPr>
            <w:r>
              <w:rPr>
                <w:rFonts w:ascii="宋体" w:hAnsi="宋体" w:eastAsia="宋体"/>
                <w:b w:val="0"/>
                <w:sz w:val="16"/>
              </w:rPr>
              <w:t xml:space="preserve">　办公设备购置</w:t>
            </w:r>
          </w:p>
        </w:tc>
        <w:tc>
          <w:tcPr>
            <w:tcW w:type="dxa" w:w="690"/>
            <w:vAlign w:val="center"/>
          </w:tcPr>
          <w:p>
            <w:pPr>
              <w:snapToGrid w:val="0"/>
              <w:spacing w:line="240" w:lineRule="auto" w:before="0" w:after="0"/>
              <w:jc w:val="center"/>
            </w:pPr>
            <w:r>
              <w:rPr>
                <w:rFonts w:ascii="宋体" w:hAnsi="宋体" w:eastAsia="宋体"/>
                <w:b w:val="0"/>
                <w:sz w:val="16"/>
              </w:rPr>
              <w:t>63</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31003</w:t>
            </w:r>
          </w:p>
        </w:tc>
        <w:tc>
          <w:tcPr>
            <w:tcW w:type="dxa" w:w="3523"/>
            <w:vAlign w:val="center"/>
          </w:tcPr>
          <w:p>
            <w:pPr>
              <w:snapToGrid w:val="0"/>
              <w:spacing w:line="240" w:lineRule="auto" w:before="0" w:after="0"/>
            </w:pPr>
            <w:r>
              <w:rPr>
                <w:rFonts w:ascii="宋体" w:hAnsi="宋体" w:eastAsia="宋体"/>
                <w:b w:val="0"/>
                <w:sz w:val="16"/>
              </w:rPr>
              <w:t xml:space="preserve">　专用设备购置</w:t>
            </w:r>
          </w:p>
        </w:tc>
        <w:tc>
          <w:tcPr>
            <w:tcW w:type="dxa" w:w="690"/>
            <w:vAlign w:val="center"/>
          </w:tcPr>
          <w:p>
            <w:pPr>
              <w:snapToGrid w:val="0"/>
              <w:spacing w:line="240" w:lineRule="auto" w:before="0" w:after="0"/>
              <w:jc w:val="center"/>
            </w:pPr>
            <w:r>
              <w:rPr>
                <w:rFonts w:ascii="宋体" w:hAnsi="宋体" w:eastAsia="宋体"/>
                <w:b w:val="0"/>
                <w:sz w:val="16"/>
              </w:rPr>
              <w:t>64</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31005</w:t>
            </w:r>
          </w:p>
        </w:tc>
        <w:tc>
          <w:tcPr>
            <w:tcW w:type="dxa" w:w="3523"/>
            <w:vAlign w:val="center"/>
          </w:tcPr>
          <w:p>
            <w:pPr>
              <w:snapToGrid w:val="0"/>
              <w:spacing w:line="240" w:lineRule="auto" w:before="0" w:after="0"/>
            </w:pPr>
            <w:r>
              <w:rPr>
                <w:rFonts w:ascii="宋体" w:hAnsi="宋体" w:eastAsia="宋体"/>
                <w:b w:val="0"/>
                <w:sz w:val="16"/>
              </w:rPr>
              <w:t xml:space="preserve">　基础设施建设</w:t>
            </w:r>
          </w:p>
        </w:tc>
        <w:tc>
          <w:tcPr>
            <w:tcW w:type="dxa" w:w="690"/>
            <w:vAlign w:val="center"/>
          </w:tcPr>
          <w:p>
            <w:pPr>
              <w:snapToGrid w:val="0"/>
              <w:spacing w:line="240" w:lineRule="auto" w:before="0" w:after="0"/>
              <w:jc w:val="center"/>
            </w:pPr>
            <w:r>
              <w:rPr>
                <w:rFonts w:ascii="宋体" w:hAnsi="宋体" w:eastAsia="宋体"/>
                <w:b w:val="0"/>
                <w:sz w:val="16"/>
              </w:rPr>
              <w:t>65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31006</w:t>
            </w:r>
          </w:p>
        </w:tc>
        <w:tc>
          <w:tcPr>
            <w:tcW w:type="dxa" w:w="3523"/>
            <w:vAlign w:val="center"/>
          </w:tcPr>
          <w:p>
            <w:pPr>
              <w:snapToGrid w:val="0"/>
              <w:spacing w:line="240" w:lineRule="auto" w:before="0" w:after="0"/>
            </w:pPr>
            <w:r>
              <w:rPr>
                <w:rFonts w:ascii="宋体" w:hAnsi="宋体" w:eastAsia="宋体"/>
                <w:b w:val="0"/>
                <w:sz w:val="16"/>
              </w:rPr>
              <w:t xml:space="preserve">　大型修缮</w:t>
            </w:r>
          </w:p>
        </w:tc>
        <w:tc>
          <w:tcPr>
            <w:tcW w:type="dxa" w:w="690"/>
            <w:vAlign w:val="center"/>
          </w:tcPr>
          <w:p>
            <w:pPr>
              <w:snapToGrid w:val="0"/>
              <w:spacing w:line="240" w:lineRule="auto" w:before="0" w:after="0"/>
              <w:jc w:val="center"/>
            </w:pPr>
            <w:r>
              <w:rPr>
                <w:rFonts w:ascii="宋体" w:hAnsi="宋体" w:eastAsia="宋体"/>
                <w:b w:val="0"/>
                <w:sz w:val="16"/>
              </w:rPr>
              <w:t>66</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31007</w:t>
            </w:r>
          </w:p>
        </w:tc>
        <w:tc>
          <w:tcPr>
            <w:tcW w:type="dxa" w:w="3523"/>
            <w:vAlign w:val="center"/>
          </w:tcPr>
          <w:p>
            <w:pPr>
              <w:snapToGrid w:val="0"/>
              <w:spacing w:line="240" w:lineRule="auto" w:before="0" w:after="0"/>
            </w:pPr>
            <w:r>
              <w:rPr>
                <w:rFonts w:ascii="宋体" w:hAnsi="宋体" w:eastAsia="宋体"/>
                <w:b w:val="0"/>
                <w:sz w:val="16"/>
              </w:rPr>
              <w:t xml:space="preserve">　信息网络及软件购置更新</w:t>
            </w:r>
          </w:p>
        </w:tc>
        <w:tc>
          <w:tcPr>
            <w:tcW w:type="dxa" w:w="690"/>
            <w:vAlign w:val="center"/>
          </w:tcPr>
          <w:p>
            <w:pPr>
              <w:snapToGrid w:val="0"/>
              <w:spacing w:line="240" w:lineRule="auto" w:before="0" w:after="0"/>
              <w:jc w:val="center"/>
            </w:pPr>
            <w:r>
              <w:rPr>
                <w:rFonts w:ascii="宋体" w:hAnsi="宋体" w:eastAsia="宋体"/>
                <w:b w:val="0"/>
                <w:sz w:val="16"/>
              </w:rPr>
              <w:t>67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31008</w:t>
            </w:r>
          </w:p>
        </w:tc>
        <w:tc>
          <w:tcPr>
            <w:tcW w:type="dxa" w:w="3523"/>
            <w:vAlign w:val="center"/>
          </w:tcPr>
          <w:p>
            <w:pPr>
              <w:snapToGrid w:val="0"/>
              <w:spacing w:line="240" w:lineRule="auto" w:before="0" w:after="0"/>
            </w:pPr>
            <w:r>
              <w:rPr>
                <w:rFonts w:ascii="宋体" w:hAnsi="宋体" w:eastAsia="宋体"/>
                <w:b w:val="0"/>
                <w:sz w:val="16"/>
              </w:rPr>
              <w:t xml:space="preserve">　物资储备</w:t>
            </w:r>
          </w:p>
        </w:tc>
        <w:tc>
          <w:tcPr>
            <w:tcW w:type="dxa" w:w="690"/>
            <w:vAlign w:val="center"/>
          </w:tcPr>
          <w:p>
            <w:pPr>
              <w:snapToGrid w:val="0"/>
              <w:spacing w:line="240" w:lineRule="auto" w:before="0" w:after="0"/>
              <w:jc w:val="center"/>
            </w:pPr>
            <w:r>
              <w:rPr>
                <w:rFonts w:ascii="宋体" w:hAnsi="宋体" w:eastAsia="宋体"/>
                <w:b w:val="0"/>
                <w:sz w:val="16"/>
              </w:rPr>
              <w:t>68</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31009</w:t>
            </w:r>
          </w:p>
        </w:tc>
        <w:tc>
          <w:tcPr>
            <w:tcW w:type="dxa" w:w="3523"/>
            <w:vAlign w:val="center"/>
          </w:tcPr>
          <w:p>
            <w:pPr>
              <w:snapToGrid w:val="0"/>
              <w:spacing w:line="240" w:lineRule="auto" w:before="0" w:after="0"/>
            </w:pPr>
            <w:r>
              <w:rPr>
                <w:rFonts w:ascii="宋体" w:hAnsi="宋体" w:eastAsia="宋体"/>
                <w:b w:val="0"/>
                <w:sz w:val="16"/>
              </w:rPr>
              <w:t xml:space="preserve">　土地补偿</w:t>
            </w:r>
          </w:p>
        </w:tc>
        <w:tc>
          <w:tcPr>
            <w:tcW w:type="dxa" w:w="690"/>
            <w:vAlign w:val="center"/>
          </w:tcPr>
          <w:p>
            <w:pPr>
              <w:snapToGrid w:val="0"/>
              <w:spacing w:line="240" w:lineRule="auto" w:before="0" w:after="0"/>
              <w:jc w:val="center"/>
            </w:pPr>
            <w:r>
              <w:rPr>
                <w:rFonts w:ascii="宋体" w:hAnsi="宋体" w:eastAsia="宋体"/>
                <w:b w:val="0"/>
                <w:sz w:val="16"/>
              </w:rPr>
              <w:t>69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31010</w:t>
            </w:r>
          </w:p>
        </w:tc>
        <w:tc>
          <w:tcPr>
            <w:tcW w:type="dxa" w:w="3523"/>
            <w:vAlign w:val="center"/>
          </w:tcPr>
          <w:p>
            <w:pPr>
              <w:snapToGrid w:val="0"/>
              <w:spacing w:line="240" w:lineRule="auto" w:before="0" w:after="0"/>
            </w:pPr>
            <w:r>
              <w:rPr>
                <w:rFonts w:ascii="宋体" w:hAnsi="宋体" w:eastAsia="宋体"/>
                <w:b w:val="0"/>
                <w:sz w:val="16"/>
              </w:rPr>
              <w:t xml:space="preserve">　安置补助</w:t>
            </w:r>
          </w:p>
        </w:tc>
        <w:tc>
          <w:tcPr>
            <w:tcW w:type="dxa" w:w="690"/>
            <w:vAlign w:val="center"/>
          </w:tcPr>
          <w:p>
            <w:pPr>
              <w:snapToGrid w:val="0"/>
              <w:spacing w:line="240" w:lineRule="auto" w:before="0" w:after="0"/>
              <w:jc w:val="center"/>
            </w:pPr>
            <w:r>
              <w:rPr>
                <w:rFonts w:ascii="宋体" w:hAnsi="宋体" w:eastAsia="宋体"/>
                <w:b w:val="0"/>
                <w:sz w:val="16"/>
              </w:rPr>
              <w:t>70</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31011</w:t>
            </w:r>
          </w:p>
        </w:tc>
        <w:tc>
          <w:tcPr>
            <w:tcW w:type="dxa" w:w="3523"/>
            <w:vAlign w:val="center"/>
          </w:tcPr>
          <w:p>
            <w:pPr>
              <w:snapToGrid w:val="0"/>
              <w:spacing w:line="240" w:lineRule="auto" w:before="0" w:after="0"/>
            </w:pPr>
            <w:r>
              <w:rPr>
                <w:rFonts w:ascii="宋体" w:hAnsi="宋体" w:eastAsia="宋体"/>
                <w:b w:val="0"/>
                <w:sz w:val="16"/>
              </w:rPr>
              <w:t xml:space="preserve">　地上附着物和青苗补偿</w:t>
            </w:r>
          </w:p>
        </w:tc>
        <w:tc>
          <w:tcPr>
            <w:tcW w:type="dxa" w:w="690"/>
            <w:vAlign w:val="center"/>
          </w:tcPr>
          <w:p>
            <w:pPr>
              <w:snapToGrid w:val="0"/>
              <w:spacing w:line="240" w:lineRule="auto" w:before="0" w:after="0"/>
              <w:jc w:val="center"/>
            </w:pPr>
            <w:r>
              <w:rPr>
                <w:rFonts w:ascii="宋体" w:hAnsi="宋体" w:eastAsia="宋体"/>
                <w:b w:val="0"/>
                <w:sz w:val="16"/>
              </w:rPr>
              <w:t>71</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31012</w:t>
            </w:r>
          </w:p>
        </w:tc>
        <w:tc>
          <w:tcPr>
            <w:tcW w:type="dxa" w:w="3523"/>
            <w:vAlign w:val="center"/>
          </w:tcPr>
          <w:p>
            <w:pPr>
              <w:snapToGrid w:val="0"/>
              <w:spacing w:line="240" w:lineRule="auto" w:before="0" w:after="0"/>
            </w:pPr>
            <w:r>
              <w:rPr>
                <w:rFonts w:ascii="宋体" w:hAnsi="宋体" w:eastAsia="宋体"/>
                <w:b w:val="0"/>
                <w:sz w:val="16"/>
              </w:rPr>
              <w:t xml:space="preserve">　拆迁补偿</w:t>
            </w:r>
          </w:p>
        </w:tc>
        <w:tc>
          <w:tcPr>
            <w:tcW w:type="dxa" w:w="690"/>
            <w:vAlign w:val="center"/>
          </w:tcPr>
          <w:p>
            <w:pPr>
              <w:snapToGrid w:val="0"/>
              <w:spacing w:line="240" w:lineRule="auto" w:before="0" w:after="0"/>
              <w:jc w:val="center"/>
            </w:pPr>
            <w:r>
              <w:rPr>
                <w:rFonts w:ascii="宋体" w:hAnsi="宋体" w:eastAsia="宋体"/>
                <w:b w:val="0"/>
                <w:sz w:val="16"/>
              </w:rPr>
              <w:t>72</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31013</w:t>
            </w:r>
          </w:p>
        </w:tc>
        <w:tc>
          <w:tcPr>
            <w:tcW w:type="dxa" w:w="3523"/>
            <w:vAlign w:val="center"/>
          </w:tcPr>
          <w:p>
            <w:pPr>
              <w:snapToGrid w:val="0"/>
              <w:spacing w:line="240" w:lineRule="auto" w:before="0" w:after="0"/>
            </w:pPr>
            <w:r>
              <w:rPr>
                <w:rFonts w:ascii="宋体" w:hAnsi="宋体" w:eastAsia="宋体"/>
                <w:b w:val="0"/>
                <w:sz w:val="16"/>
              </w:rPr>
              <w:t xml:space="preserve">　公务用车购置</w:t>
            </w:r>
          </w:p>
        </w:tc>
        <w:tc>
          <w:tcPr>
            <w:tcW w:type="dxa" w:w="690"/>
            <w:vAlign w:val="center"/>
          </w:tcPr>
          <w:p>
            <w:pPr>
              <w:snapToGrid w:val="0"/>
              <w:spacing w:line="240" w:lineRule="auto" w:before="0" w:after="0"/>
              <w:jc w:val="center"/>
            </w:pPr>
            <w:r>
              <w:rPr>
                <w:rFonts w:ascii="宋体" w:hAnsi="宋体" w:eastAsia="宋体"/>
                <w:b w:val="0"/>
                <w:sz w:val="16"/>
              </w:rPr>
              <w:t>73</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31019</w:t>
            </w:r>
          </w:p>
        </w:tc>
        <w:tc>
          <w:tcPr>
            <w:tcW w:type="dxa" w:w="3523"/>
            <w:vAlign w:val="center"/>
          </w:tcPr>
          <w:p>
            <w:pPr>
              <w:snapToGrid w:val="0"/>
              <w:spacing w:line="240" w:lineRule="auto" w:before="0" w:after="0"/>
            </w:pPr>
            <w:r>
              <w:rPr>
                <w:rFonts w:ascii="宋体" w:hAnsi="宋体" w:eastAsia="宋体"/>
                <w:b w:val="0"/>
                <w:sz w:val="16"/>
              </w:rPr>
              <w:t xml:space="preserve">　其他交通工具购置</w:t>
            </w:r>
          </w:p>
        </w:tc>
        <w:tc>
          <w:tcPr>
            <w:tcW w:type="dxa" w:w="690"/>
            <w:vAlign w:val="center"/>
          </w:tcPr>
          <w:p>
            <w:pPr>
              <w:snapToGrid w:val="0"/>
              <w:spacing w:line="240" w:lineRule="auto" w:before="0" w:after="0"/>
              <w:jc w:val="center"/>
            </w:pPr>
            <w:r>
              <w:rPr>
                <w:rFonts w:ascii="宋体" w:hAnsi="宋体" w:eastAsia="宋体"/>
                <w:b w:val="0"/>
                <w:sz w:val="16"/>
              </w:rPr>
              <w:t>74</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31021</w:t>
            </w:r>
          </w:p>
        </w:tc>
        <w:tc>
          <w:tcPr>
            <w:tcW w:type="dxa" w:w="3523"/>
            <w:vAlign w:val="center"/>
          </w:tcPr>
          <w:p>
            <w:pPr>
              <w:snapToGrid w:val="0"/>
              <w:spacing w:line="240" w:lineRule="auto" w:before="0" w:after="0"/>
            </w:pPr>
            <w:r>
              <w:rPr>
                <w:rFonts w:ascii="宋体" w:hAnsi="宋体" w:eastAsia="宋体"/>
                <w:b w:val="0"/>
                <w:sz w:val="16"/>
              </w:rPr>
              <w:t xml:space="preserve">　文物和陈列品购置</w:t>
            </w:r>
          </w:p>
        </w:tc>
        <w:tc>
          <w:tcPr>
            <w:tcW w:type="dxa" w:w="690"/>
            <w:vAlign w:val="center"/>
          </w:tcPr>
          <w:p>
            <w:pPr>
              <w:snapToGrid w:val="0"/>
              <w:spacing w:line="240" w:lineRule="auto" w:before="0" w:after="0"/>
              <w:jc w:val="center"/>
            </w:pPr>
            <w:r>
              <w:rPr>
                <w:rFonts w:ascii="宋体" w:hAnsi="宋体" w:eastAsia="宋体"/>
                <w:b w:val="0"/>
                <w:sz w:val="16"/>
              </w:rPr>
              <w:t>75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31022</w:t>
            </w:r>
          </w:p>
        </w:tc>
        <w:tc>
          <w:tcPr>
            <w:tcW w:type="dxa" w:w="3523"/>
            <w:vAlign w:val="center"/>
          </w:tcPr>
          <w:p>
            <w:pPr>
              <w:snapToGrid w:val="0"/>
              <w:spacing w:line="240" w:lineRule="auto" w:before="0" w:after="0"/>
            </w:pPr>
            <w:r>
              <w:rPr>
                <w:rFonts w:ascii="宋体" w:hAnsi="宋体" w:eastAsia="宋体"/>
                <w:b w:val="0"/>
                <w:sz w:val="16"/>
              </w:rPr>
              <w:t xml:space="preserve">　无形资产购置</w:t>
            </w:r>
          </w:p>
        </w:tc>
        <w:tc>
          <w:tcPr>
            <w:tcW w:type="dxa" w:w="690"/>
            <w:vAlign w:val="center"/>
          </w:tcPr>
          <w:p>
            <w:pPr>
              <w:snapToGrid w:val="0"/>
              <w:spacing w:line="240" w:lineRule="auto" w:before="0" w:after="0"/>
              <w:jc w:val="center"/>
            </w:pPr>
            <w:r>
              <w:rPr>
                <w:rFonts w:ascii="宋体" w:hAnsi="宋体" w:eastAsia="宋体"/>
                <w:b w:val="0"/>
                <w:sz w:val="16"/>
              </w:rPr>
              <w:t>76</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31099</w:t>
            </w:r>
          </w:p>
        </w:tc>
        <w:tc>
          <w:tcPr>
            <w:tcW w:type="dxa" w:w="3523"/>
            <w:vAlign w:val="center"/>
          </w:tcPr>
          <w:p>
            <w:pPr>
              <w:snapToGrid w:val="0"/>
              <w:spacing w:line="240" w:lineRule="auto" w:before="0" w:after="0"/>
            </w:pPr>
            <w:r>
              <w:rPr>
                <w:rFonts w:ascii="宋体" w:hAnsi="宋体" w:eastAsia="宋体"/>
                <w:b w:val="0"/>
                <w:sz w:val="16"/>
              </w:rPr>
              <w:t xml:space="preserve">　其他资本性支出</w:t>
            </w:r>
          </w:p>
        </w:tc>
        <w:tc>
          <w:tcPr>
            <w:tcW w:type="dxa" w:w="690"/>
            <w:vAlign w:val="center"/>
          </w:tcPr>
          <w:p>
            <w:pPr>
              <w:snapToGrid w:val="0"/>
              <w:spacing w:line="240" w:lineRule="auto" w:before="0" w:after="0"/>
              <w:jc w:val="center"/>
            </w:pPr>
            <w:r>
              <w:rPr>
                <w:rFonts w:ascii="宋体" w:hAnsi="宋体" w:eastAsia="宋体"/>
                <w:b w:val="0"/>
                <w:sz w:val="16"/>
              </w:rPr>
              <w:t>77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sz w:val="16"/>
              </w:rPr>
              <w:t>312</w:t>
            </w:r>
          </w:p>
        </w:tc>
        <w:tc>
          <w:tcPr>
            <w:tcW w:type="dxa" w:w="3523"/>
            <w:vAlign w:val="center"/>
          </w:tcPr>
          <w:p>
            <w:pPr>
              <w:snapToGrid w:val="0"/>
              <w:spacing w:line="240" w:lineRule="auto" w:before="0" w:after="0"/>
            </w:pPr>
            <w:r>
              <w:rPr>
                <w:rFonts w:ascii="宋体" w:hAnsi="宋体" w:eastAsia="宋体"/>
                <w:b/>
                <w:sz w:val="16"/>
              </w:rPr>
              <w:t>对企业补助</w:t>
            </w:r>
          </w:p>
        </w:tc>
        <w:tc>
          <w:tcPr>
            <w:tcW w:type="dxa" w:w="690"/>
            <w:vAlign w:val="center"/>
          </w:tcPr>
          <w:p>
            <w:pPr>
              <w:snapToGrid w:val="0"/>
              <w:spacing w:line="240" w:lineRule="auto" w:before="0" w:after="0"/>
              <w:jc w:val="center"/>
            </w:pPr>
            <w:r>
              <w:rPr>
                <w:rFonts w:ascii="宋体" w:hAnsi="宋体" w:eastAsia="宋体"/>
                <w:b w:val="0"/>
                <w:sz w:val="16"/>
              </w:rPr>
              <w:t>78</w:t>
            </w:r>
          </w:p>
        </w:tc>
        <w:tc>
          <w:tcPr>
            <w:tcW w:type="dxa" w:w="2312"/>
            <w:vAlign w:val="center"/>
          </w:tcPr>
          <w:p>
            <w:pPr>
              <w:snapToGrid w:val="0"/>
              <w:spacing w:line="240" w:lineRule="auto" w:before="0" w:after="0"/>
              <w:jc w:val="right"/>
            </w:pPr>
            <w:r>
              <w:rPr>
                <w:rFonts w:ascii="宋体" w:hAnsi="宋体" w:eastAsia="宋体"/>
                <w:b/>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31201</w:t>
            </w:r>
          </w:p>
        </w:tc>
        <w:tc>
          <w:tcPr>
            <w:tcW w:type="dxa" w:w="3523"/>
            <w:vAlign w:val="center"/>
          </w:tcPr>
          <w:p>
            <w:pPr>
              <w:snapToGrid w:val="0"/>
              <w:spacing w:line="240" w:lineRule="auto" w:before="0" w:after="0"/>
            </w:pPr>
            <w:r>
              <w:rPr>
                <w:rFonts w:ascii="宋体" w:hAnsi="宋体" w:eastAsia="宋体"/>
                <w:b w:val="0"/>
                <w:sz w:val="16"/>
              </w:rPr>
              <w:t xml:space="preserve">　资本金注入</w:t>
            </w:r>
          </w:p>
        </w:tc>
        <w:tc>
          <w:tcPr>
            <w:tcW w:type="dxa" w:w="690"/>
            <w:vAlign w:val="center"/>
          </w:tcPr>
          <w:p>
            <w:pPr>
              <w:snapToGrid w:val="0"/>
              <w:spacing w:line="240" w:lineRule="auto" w:before="0" w:after="0"/>
              <w:jc w:val="center"/>
            </w:pPr>
            <w:r>
              <w:rPr>
                <w:rFonts w:ascii="宋体" w:hAnsi="宋体" w:eastAsia="宋体"/>
                <w:b w:val="0"/>
                <w:sz w:val="16"/>
              </w:rPr>
              <w:t>79</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31203</w:t>
            </w:r>
          </w:p>
        </w:tc>
        <w:tc>
          <w:tcPr>
            <w:tcW w:type="dxa" w:w="3523"/>
            <w:vAlign w:val="center"/>
          </w:tcPr>
          <w:p>
            <w:pPr>
              <w:snapToGrid w:val="0"/>
              <w:spacing w:line="240" w:lineRule="auto" w:before="0" w:after="0"/>
            </w:pPr>
            <w:r>
              <w:rPr>
                <w:rFonts w:ascii="宋体" w:hAnsi="宋体" w:eastAsia="宋体"/>
                <w:b w:val="0"/>
                <w:sz w:val="16"/>
              </w:rPr>
              <w:t xml:space="preserve">　政府投资基金股权投资</w:t>
            </w:r>
          </w:p>
        </w:tc>
        <w:tc>
          <w:tcPr>
            <w:tcW w:type="dxa" w:w="690"/>
            <w:vAlign w:val="center"/>
          </w:tcPr>
          <w:p>
            <w:pPr>
              <w:snapToGrid w:val="0"/>
              <w:spacing w:line="240" w:lineRule="auto" w:before="0" w:after="0"/>
              <w:jc w:val="center"/>
            </w:pPr>
            <w:r>
              <w:rPr>
                <w:rFonts w:ascii="宋体" w:hAnsi="宋体" w:eastAsia="宋体"/>
                <w:b w:val="0"/>
                <w:sz w:val="16"/>
              </w:rPr>
              <w:t>80</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31204</w:t>
            </w:r>
          </w:p>
        </w:tc>
        <w:tc>
          <w:tcPr>
            <w:tcW w:type="dxa" w:w="3523"/>
            <w:vAlign w:val="center"/>
          </w:tcPr>
          <w:p>
            <w:pPr>
              <w:snapToGrid w:val="0"/>
              <w:spacing w:line="240" w:lineRule="auto" w:before="0" w:after="0"/>
            </w:pPr>
            <w:r>
              <w:rPr>
                <w:rFonts w:ascii="宋体" w:hAnsi="宋体" w:eastAsia="宋体"/>
                <w:b w:val="0"/>
                <w:sz w:val="16"/>
              </w:rPr>
              <w:t xml:space="preserve">　费用补贴</w:t>
            </w:r>
          </w:p>
        </w:tc>
        <w:tc>
          <w:tcPr>
            <w:tcW w:type="dxa" w:w="690"/>
            <w:vAlign w:val="center"/>
          </w:tcPr>
          <w:p>
            <w:pPr>
              <w:snapToGrid w:val="0"/>
              <w:spacing w:line="240" w:lineRule="auto" w:before="0" w:after="0"/>
              <w:jc w:val="center"/>
            </w:pPr>
            <w:r>
              <w:rPr>
                <w:rFonts w:ascii="宋体" w:hAnsi="宋体" w:eastAsia="宋体"/>
                <w:b w:val="0"/>
                <w:sz w:val="16"/>
              </w:rPr>
              <w:t>81</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31205</w:t>
            </w:r>
          </w:p>
        </w:tc>
        <w:tc>
          <w:tcPr>
            <w:tcW w:type="dxa" w:w="3523"/>
            <w:vAlign w:val="center"/>
          </w:tcPr>
          <w:p>
            <w:pPr>
              <w:snapToGrid w:val="0"/>
              <w:spacing w:line="240" w:lineRule="auto" w:before="0" w:after="0"/>
            </w:pPr>
            <w:r>
              <w:rPr>
                <w:rFonts w:ascii="宋体" w:hAnsi="宋体" w:eastAsia="宋体"/>
                <w:b w:val="0"/>
                <w:sz w:val="16"/>
              </w:rPr>
              <w:t xml:space="preserve">　利息补贴</w:t>
            </w:r>
          </w:p>
        </w:tc>
        <w:tc>
          <w:tcPr>
            <w:tcW w:type="dxa" w:w="690"/>
            <w:vAlign w:val="center"/>
          </w:tcPr>
          <w:p>
            <w:pPr>
              <w:snapToGrid w:val="0"/>
              <w:spacing w:line="240" w:lineRule="auto" w:before="0" w:after="0"/>
              <w:jc w:val="center"/>
            </w:pPr>
            <w:r>
              <w:rPr>
                <w:rFonts w:ascii="宋体" w:hAnsi="宋体" w:eastAsia="宋体"/>
                <w:b w:val="0"/>
                <w:sz w:val="16"/>
              </w:rPr>
              <w:t>82</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31299</w:t>
            </w:r>
          </w:p>
        </w:tc>
        <w:tc>
          <w:tcPr>
            <w:tcW w:type="dxa" w:w="3523"/>
            <w:vAlign w:val="center"/>
          </w:tcPr>
          <w:p>
            <w:pPr>
              <w:snapToGrid w:val="0"/>
              <w:spacing w:line="240" w:lineRule="auto" w:before="0" w:after="0"/>
            </w:pPr>
            <w:r>
              <w:rPr>
                <w:rFonts w:ascii="宋体" w:hAnsi="宋体" w:eastAsia="宋体"/>
                <w:b w:val="0"/>
                <w:sz w:val="16"/>
              </w:rPr>
              <w:t xml:space="preserve">　其他对企业补助</w:t>
            </w:r>
          </w:p>
        </w:tc>
        <w:tc>
          <w:tcPr>
            <w:tcW w:type="dxa" w:w="690"/>
            <w:vAlign w:val="center"/>
          </w:tcPr>
          <w:p>
            <w:pPr>
              <w:snapToGrid w:val="0"/>
              <w:spacing w:line="240" w:lineRule="auto" w:before="0" w:after="0"/>
              <w:jc w:val="center"/>
            </w:pPr>
            <w:r>
              <w:rPr>
                <w:rFonts w:ascii="宋体" w:hAnsi="宋体" w:eastAsia="宋体"/>
                <w:b w:val="0"/>
                <w:sz w:val="16"/>
              </w:rPr>
              <w:t>83</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sz w:val="16"/>
              </w:rPr>
              <w:t>399</w:t>
            </w:r>
          </w:p>
        </w:tc>
        <w:tc>
          <w:tcPr>
            <w:tcW w:type="dxa" w:w="3523"/>
            <w:vAlign w:val="center"/>
          </w:tcPr>
          <w:p>
            <w:pPr>
              <w:snapToGrid w:val="0"/>
              <w:spacing w:line="240" w:lineRule="auto" w:before="0" w:after="0"/>
            </w:pPr>
            <w:r>
              <w:rPr>
                <w:rFonts w:ascii="宋体" w:hAnsi="宋体" w:eastAsia="宋体"/>
                <w:b/>
                <w:sz w:val="16"/>
              </w:rPr>
              <w:t>其他支出</w:t>
            </w:r>
          </w:p>
        </w:tc>
        <w:tc>
          <w:tcPr>
            <w:tcW w:type="dxa" w:w="690"/>
            <w:vAlign w:val="center"/>
          </w:tcPr>
          <w:p>
            <w:pPr>
              <w:snapToGrid w:val="0"/>
              <w:spacing w:line="240" w:lineRule="auto" w:before="0" w:after="0"/>
              <w:jc w:val="center"/>
            </w:pPr>
            <w:r>
              <w:rPr>
                <w:rFonts w:ascii="宋体" w:hAnsi="宋体" w:eastAsia="宋体"/>
                <w:b w:val="0"/>
                <w:sz w:val="16"/>
              </w:rPr>
              <w:t>84</w:t>
            </w:r>
          </w:p>
        </w:tc>
        <w:tc>
          <w:tcPr>
            <w:tcW w:type="dxa" w:w="2312"/>
            <w:vAlign w:val="center"/>
          </w:tcPr>
          <w:p>
            <w:pPr>
              <w:snapToGrid w:val="0"/>
              <w:spacing w:line="240" w:lineRule="auto" w:before="0" w:after="0"/>
              <w:jc w:val="right"/>
            </w:pPr>
            <w:r>
              <w:rPr>
                <w:rFonts w:ascii="宋体" w:hAnsi="宋体" w:eastAsia="宋体"/>
                <w:b/>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39906</w:t>
            </w:r>
          </w:p>
        </w:tc>
        <w:tc>
          <w:tcPr>
            <w:tcW w:type="dxa" w:w="3523"/>
            <w:vAlign w:val="center"/>
          </w:tcPr>
          <w:p>
            <w:pPr>
              <w:snapToGrid w:val="0"/>
              <w:spacing w:line="240" w:lineRule="auto" w:before="0" w:after="0"/>
            </w:pPr>
            <w:r>
              <w:rPr>
                <w:rFonts w:ascii="宋体" w:hAnsi="宋体" w:eastAsia="宋体"/>
                <w:b w:val="0"/>
                <w:sz w:val="16"/>
              </w:rPr>
              <w:t xml:space="preserve">　赠与</w:t>
            </w:r>
          </w:p>
        </w:tc>
        <w:tc>
          <w:tcPr>
            <w:tcW w:type="dxa" w:w="690"/>
            <w:vAlign w:val="center"/>
          </w:tcPr>
          <w:p>
            <w:pPr>
              <w:snapToGrid w:val="0"/>
              <w:spacing w:line="240" w:lineRule="auto" w:before="0" w:after="0"/>
              <w:jc w:val="center"/>
            </w:pPr>
            <w:r>
              <w:rPr>
                <w:rFonts w:ascii="宋体" w:hAnsi="宋体" w:eastAsia="宋体"/>
                <w:b w:val="0"/>
                <w:sz w:val="16"/>
              </w:rPr>
              <w:t>85</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39907</w:t>
            </w:r>
          </w:p>
        </w:tc>
        <w:tc>
          <w:tcPr>
            <w:tcW w:type="dxa" w:w="3523"/>
            <w:vAlign w:val="center"/>
          </w:tcPr>
          <w:p>
            <w:pPr>
              <w:snapToGrid w:val="0"/>
              <w:spacing w:line="240" w:lineRule="auto" w:before="0" w:after="0"/>
            </w:pPr>
            <w:r>
              <w:rPr>
                <w:rFonts w:ascii="宋体" w:hAnsi="宋体" w:eastAsia="宋体"/>
                <w:b w:val="0"/>
                <w:sz w:val="16"/>
              </w:rPr>
              <w:t xml:space="preserve">　国家赔偿费用支出</w:t>
            </w:r>
          </w:p>
        </w:tc>
        <w:tc>
          <w:tcPr>
            <w:tcW w:type="dxa" w:w="690"/>
            <w:vAlign w:val="center"/>
          </w:tcPr>
          <w:p>
            <w:pPr>
              <w:snapToGrid w:val="0"/>
              <w:spacing w:line="240" w:lineRule="auto" w:before="0" w:after="0"/>
              <w:jc w:val="center"/>
            </w:pPr>
            <w:r>
              <w:rPr>
                <w:rFonts w:ascii="宋体" w:hAnsi="宋体" w:eastAsia="宋体"/>
                <w:b w:val="0"/>
                <w:sz w:val="16"/>
              </w:rPr>
              <w:t>86</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39908</w:t>
            </w:r>
          </w:p>
        </w:tc>
        <w:tc>
          <w:tcPr>
            <w:tcW w:type="dxa" w:w="3523"/>
            <w:vAlign w:val="center"/>
          </w:tcPr>
          <w:p>
            <w:pPr>
              <w:snapToGrid w:val="0"/>
              <w:spacing w:line="240" w:lineRule="auto" w:before="0" w:after="0"/>
            </w:pPr>
            <w:r>
              <w:rPr>
                <w:rFonts w:ascii="宋体" w:hAnsi="宋体" w:eastAsia="宋体"/>
                <w:b w:val="0"/>
                <w:sz w:val="16"/>
              </w:rPr>
              <w:t xml:space="preserve">　对民间非营利组织和群众性自治组织补贴</w:t>
            </w:r>
          </w:p>
        </w:tc>
        <w:tc>
          <w:tcPr>
            <w:tcW w:type="dxa" w:w="690"/>
            <w:vAlign w:val="center"/>
          </w:tcPr>
          <w:p>
            <w:pPr>
              <w:snapToGrid w:val="0"/>
              <w:spacing w:line="240" w:lineRule="auto" w:before="0" w:after="0"/>
              <w:jc w:val="center"/>
            </w:pPr>
            <w:r>
              <w:rPr>
                <w:rFonts w:ascii="宋体" w:hAnsi="宋体" w:eastAsia="宋体"/>
                <w:b w:val="0"/>
                <w:sz w:val="16"/>
              </w:rPr>
              <w:t>87</w:t>
            </w:r>
          </w:p>
        </w:tc>
        <w:tc>
          <w:tcPr>
            <w:tcW w:type="dxa" w:w="2312"/>
            <w:vAlign w:val="center"/>
          </w:tcPr>
          <w:p>
            <w:pPr>
              <w:snapToGrid w:val="0"/>
              <w:spacing w:line="240" w:lineRule="auto" w:before="0" w:after="0"/>
              <w:jc w:val="right"/>
            </w:pPr>
            <w:r>
              <w:rPr>
                <w:rFonts w:ascii="宋体" w:hAnsi="宋体" w:eastAsia="宋体"/>
                <w:b w:val="0"/>
                <w:sz w:val="16"/>
              </w:rPr>
            </w:r>
          </w:p>
        </w:tc>
      </w:tr>
      <w:tr>
        <w:trPr>
          <w:trHeight w:val="216"/>
        </w:trPr>
        <w:tc>
          <w:tcPr>
            <w:tcW w:type="dxa" w:w="2070"/>
            <w:vAlign w:val="center"/>
          </w:tcPr>
          <w:p>
            <w:pPr>
              <w:snapToGrid w:val="0"/>
              <w:spacing w:line="240" w:lineRule="auto" w:before="0" w:after="0"/>
            </w:pPr>
            <w:r>
              <w:rPr>
                <w:rFonts w:ascii="宋体" w:hAnsi="宋体" w:eastAsia="宋体"/>
                <w:b w:val="0"/>
                <w:sz w:val="16"/>
              </w:rPr>
              <w:t xml:space="preserve">　39999</w:t>
            </w:r>
          </w:p>
        </w:tc>
        <w:tc>
          <w:tcPr>
            <w:tcW w:type="dxa" w:w="3523"/>
            <w:vAlign w:val="center"/>
          </w:tcPr>
          <w:p>
            <w:pPr>
              <w:snapToGrid w:val="0"/>
              <w:spacing w:line="240" w:lineRule="auto" w:before="0" w:after="0"/>
            </w:pPr>
            <w:r>
              <w:rPr>
                <w:rFonts w:ascii="宋体" w:hAnsi="宋体" w:eastAsia="宋体"/>
                <w:b w:val="0"/>
                <w:sz w:val="16"/>
              </w:rPr>
              <w:t xml:space="preserve">　其他支出</w:t>
            </w:r>
          </w:p>
        </w:tc>
        <w:tc>
          <w:tcPr>
            <w:tcW w:type="dxa" w:w="690"/>
            <w:vAlign w:val="center"/>
          </w:tcPr>
          <w:p>
            <w:pPr>
              <w:snapToGrid w:val="0"/>
              <w:spacing w:line="240" w:lineRule="auto" w:before="0" w:after="0"/>
              <w:jc w:val="center"/>
            </w:pPr>
            <w:r>
              <w:rPr>
                <w:rFonts w:ascii="宋体" w:hAnsi="宋体" w:eastAsia="宋体"/>
                <w:b w:val="0"/>
                <w:sz w:val="16"/>
              </w:rPr>
              <w:t>88</w:t>
            </w:r>
          </w:p>
        </w:tc>
        <w:tc>
          <w:tcPr>
            <w:tcW w:type="dxa" w:w="2312"/>
            <w:vAlign w:val="center"/>
          </w:tcPr>
          <w:p>
            <w:pPr>
              <w:snapToGrid w:val="0"/>
              <w:spacing w:line="240" w:lineRule="auto" w:before="0" w:after="0"/>
              <w:jc w:val="right"/>
            </w:pPr>
            <w:r>
              <w:rPr>
                <w:rFonts w:ascii="宋体" w:hAnsi="宋体"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注：1、本表反映部门本年度按经济分类一般公共预算财政拨款基本支出明细情况。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pPr>
      <w:r>
        <w:rPr>
          <w:rFonts w:hint="eastAsia" w:ascii="宋体" w:hAnsi="宋体" w:eastAsia="宋体" w:cs="宋体"/>
          <w:kern w:val="0"/>
          <w:sz w:val="16"/>
          <w:szCs w:val="16"/>
          <w:lang w:val="en-US" w:eastAsia="zh-CN"/>
        </w:rPr>
        <w:t xml:space="preserve">    2、“科目编码”和“科目名称”均为必填项。</w:t>
      </w:r>
    </w:p>
    <w:p>
      <w:pPr>
        <w:spacing w:before="0" w:after="0" w:line="240" w:lineRule="exact"/>
        <w:sectPr>
          <w:footerReference w:type="default" r:id="rId16"/>
          <w:pgSz w:w="11906" w:h="16838"/>
          <w:pgMar w:top="1134" w:right="1701" w:bottom="1134" w:left="1701" w:header="851" w:footer="992" w:gutter="0"/>
          <w:pgBorders>
            <w:top w:val="none" w:sz="0" w:space="0"/>
            <w:left w:val="none" w:sz="0" w:space="0"/>
            <w:bottom w:val="none" w:sz="0" w:space="0"/>
            <w:right w:val="none" w:sz="0" w:space="0"/>
          </w:pgBorders>
          <w:pgNumType w:fmt="decimal" w:start="1" w:chapStyle="1" w:chapSep="hyphen"/>
          <w:cols w:space="0" w:num="1"/>
          <w:rtlGutter w:val="0"/>
          <w:docGrid w:type="lines" w:linePitch="312" w:charSpace="0"/>
        </w:sectPr>
      </w:pPr>
    </w:p>
    <w:tbl>
      <w:tblPr>
        <w:tblStyle w:val="TableGrid"/>
        <w:tblW w:w="0" w:type="auto"/>
        <w:jc w:val="center"/>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797"/>
        <w:gridCol w:w="1701"/>
        <w:gridCol w:w="1493"/>
        <w:gridCol w:w="1421"/>
        <w:gridCol w:w="1667"/>
        <w:gridCol w:w="192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5340" w:type="dxa"/>
            <w:gridSpan w:val="8"/>
            <w:tcBorders>
              <w:top w:val="nil"/>
              <w:left w:val="nil"/>
              <w:bottom w:val="nil"/>
              <w:right w:val="nil"/>
            </w:tcBorders>
            <w:vAlign w:val="center"/>
          </w:tcPr>
          <w:p>
            <w:pPr>
              <w:snapToGrid w:val="0"/>
              <w:snapToGrid w:val="0"/>
              <w:snapToGrid w:val="0"/>
              <w:snapToGrid w:val="0"/>
              <w:snapToGrid w:val="0"/>
              <w:snapToGrid w:val="0"/>
              <w:snapToGrid w:val="0"/>
              <w:snapToGrid w:val="0"/>
              <w:spacing w:before="0" w:after="0"/>
              <w:jc w:val="center"/>
            </w:pPr>
            <w:r>
              <w:rPr>
                <w:rFonts w:hint="eastAsia" w:ascii="Times New Roman" w:hAnsi="Times New Roman" w:eastAsia="方正小标宋_GBK" w:cs="Times New Roman"/>
                <w:kern w:val="0"/>
                <w:sz w:val="36"/>
                <w:szCs w:val="36"/>
              </w:rPr>
              <w:t>一般公共预算财政拨款“三公”经费、会议费、培训费支出决算表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209" w:type="dxa"/>
            <w:gridSpan w:val="7"/>
            <w:tcBorders>
              <w:top w:val="nil"/>
              <w:left w:val="nil"/>
              <w:bottom w:val="nil"/>
              <w:right w:val="nil"/>
            </w:tcBorders>
            <w:vAlign w:val="center"/>
          </w:tcPr>
          <w:p>
            <w:pPr>
              <w:snapToGrid w:val="0"/>
              <w:snapToGrid w:val="0"/>
              <w:snapToGrid w:val="0"/>
              <w:snapToGrid w:val="0"/>
              <w:snapToGrid w:val="0"/>
              <w:snapToGrid w:val="0"/>
              <w:snapToGrid w:val="0"/>
              <w:spacing w:before="0" w:after="0"/>
            </w:pPr>
          </w:p>
        </w:tc>
        <w:tc>
          <w:tcPr>
            <w:tcW w:w="2131" w:type="dxa"/>
            <w:tcBorders>
              <w:top w:val="nil"/>
              <w:left w:val="nil"/>
              <w:bottom w:val="nil"/>
              <w:right w:val="nil"/>
            </w:tcBorders>
            <w:vAlign w:val="center"/>
          </w:tcPr>
          <w:p>
            <w:pPr>
              <w:snapToGrid w:val="0"/>
              <w:spacing w:before="0" w:after="0"/>
              <w:jc w:val="right"/>
            </w:pPr>
            <w:r>
              <w:rPr>
                <w:rFonts w:hint="eastAsia" w:ascii="宋体" w:hAnsi="宋体" w:eastAsia="宋体" w:cs="宋体"/>
              </w:rPr>
              <w:t>公开09表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3209" w:type="dxa"/>
            <w:gridSpan w:val="7"/>
            <w:tcBorders>
              <w:top w:val="nil"/>
              <w:left w:val="nil"/>
              <w:right w:val="nil"/>
            </w:tcBorders>
            <w:vAlign w:val="center"/>
          </w:tcPr>
          <w:p>
            <w:pPr>
              <w:snapToGrid w:val="0"/>
              <w:snapToGrid w:val="0"/>
              <w:snapToGrid w:val="0"/>
              <w:snapToGrid w:val="0"/>
              <w:snapToGrid w:val="0"/>
              <w:snapToGrid w:val="0"/>
              <w:snapToGrid w:val="0"/>
              <w:spacing w:before="0" w:after="0"/>
            </w:pPr>
            <w:r>
              <w:rPr>
                <w:rFonts w:hint="eastAsia"/>
              </w:rPr>
              <w:t>部门名称</w:t>
            </w:r>
            <w:r>
              <w:rPr>
                <w:rFonts w:hint="eastAsia" w:ascii="宋体" w:hAnsi="宋体" w:eastAsia="宋体" w:cs="宋体"/>
                <w:color w:val="000000"/>
                <w:sz w:val="20"/>
                <w:szCs w:val="20"/>
              </w:rPr>
              <w:t xml:space="preserve">：南通市民主党派</w:t>
            </w:r>
          </w:p>
        </w:tc>
        <w:tc>
          <w:tcPr>
            <w:tcW w:w="2131" w:type="dxa"/>
            <w:tcBorders>
              <w:top w:val="nil"/>
              <w:left w:val="nil"/>
              <w:right w:val="nil"/>
            </w:tcBorders>
            <w:vAlign w:val="center"/>
          </w:tcPr>
          <w:p>
            <w:pPr>
              <w:snapToGrid w:val="0"/>
              <w:spacing w:before="0" w:after="0"/>
              <w:jc w:val="right"/>
            </w:pPr>
            <w:r>
              <w:rPr>
                <w:rFonts w:hint="eastAsia"/>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90" w:type="dxa"/>
            <w:gridSpan w:val="6"/>
            <w:vAlign w:val="center"/>
          </w:tcPr>
          <w:p>
            <w:pPr>
              <w:snapToGrid w:val="0"/>
              <w:snapToGrid w:val="0"/>
              <w:snapToGrid w:val="0"/>
              <w:snapToGrid w:val="0"/>
              <w:snapToGrid w:val="0"/>
              <w:snapToGrid w:val="0"/>
              <w:spacing w:before="0" w:after="0"/>
              <w:jc w:val="center"/>
              <w:rPr>
                <w:rFonts w:ascii="宋体" w:hAnsi="宋体" w:eastAsia="宋体" w:cs="宋体"/>
              </w:rPr>
            </w:pPr>
            <w:r>
              <w:rPr>
                <w:rFonts w:hint="eastAsia" w:ascii="宋体" w:hAnsi="宋体" w:eastAsia="宋体" w:cs="宋体"/>
              </w:rPr>
              <w:t>“三公”经费</w:t>
            </w:r>
          </w:p>
        </w:tc>
        <w:tc>
          <w:tcPr>
            <w:tcW w:w="2219" w:type="dxa"/>
            <w:vMerge w:val="restart"/>
            <w:vAlign w:val="center"/>
          </w:tcPr>
          <w:p>
            <w:pPr>
              <w:snapToGrid w:val="0"/>
              <w:snapToGrid w:val="0"/>
              <w:snapToGrid w:val="0"/>
              <w:spacing w:before="0" w:after="0"/>
              <w:jc w:val="center"/>
            </w:pPr>
            <w:r>
              <w:rPr>
                <w:rFonts w:hint="eastAsia"/>
              </w:rPr>
              <w:t>会议费</w:t>
            </w:r>
          </w:p>
        </w:tc>
        <w:tc>
          <w:tcPr>
            <w:tcW w:w="2131" w:type="dxa"/>
            <w:vMerge w:val="restart"/>
            <w:vAlign w:val="center"/>
          </w:tcPr>
          <w:p>
            <w:pPr>
              <w:snapToGrid w:val="0"/>
              <w:snapToGrid w:val="0"/>
              <w:snapToGrid w:val="0"/>
              <w:spacing w:before="0" w:after="0"/>
              <w:jc w:val="center"/>
            </w:pPr>
            <w:r>
              <w:rPr>
                <w:rFonts w:hint="eastAsia"/>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0" w:type="dxa"/>
            <w:vMerge w:val="restart"/>
            <w:vAlign w:val="center"/>
          </w:tcPr>
          <w:p>
            <w:pPr>
              <w:snapToGrid w:val="0"/>
              <w:snapToGrid w:val="0"/>
              <w:spacing w:before="0" w:after="0"/>
              <w:jc w:val="center"/>
              <w:rPr>
                <w:rFonts w:ascii="宋体" w:hAnsi="宋体" w:eastAsia="宋体" w:cs="宋体"/>
              </w:rPr>
            </w:pPr>
            <w:r>
              <w:rPr>
                <w:rFonts w:hint="eastAsia" w:ascii="宋体" w:hAnsi="宋体" w:eastAsia="宋体" w:cs="宋体"/>
              </w:rPr>
              <w:t>“三公”经费合计</w:t>
            </w:r>
          </w:p>
        </w:tc>
        <w:tc>
          <w:tcPr>
            <w:tcW w:w="1984" w:type="dxa"/>
            <w:vMerge w:val="restart"/>
            <w:vAlign w:val="center"/>
          </w:tcPr>
          <w:p>
            <w:pPr>
              <w:snapToGrid w:val="0"/>
              <w:snapToGrid w:val="0"/>
              <w:spacing w:before="0" w:after="0"/>
              <w:jc w:val="center"/>
              <w:rPr>
                <w:rFonts w:ascii="宋体" w:hAnsi="宋体" w:eastAsia="宋体" w:cs="宋体"/>
              </w:rPr>
            </w:pPr>
            <w:r>
              <w:rPr>
                <w:rFonts w:hint="eastAsia" w:ascii="宋体" w:hAnsi="宋体" w:eastAsia="宋体" w:cs="宋体"/>
              </w:rPr>
              <w:t>因公出国（境）费</w:t>
            </w:r>
          </w:p>
        </w:tc>
        <w:tc>
          <w:tcPr>
            <w:tcW w:w="5274" w:type="dxa"/>
            <w:gridSpan w:val="3"/>
            <w:vAlign w:val="center"/>
          </w:tcPr>
          <w:p>
            <w:pPr>
              <w:snapToGrid w:val="0"/>
              <w:snapToGrid w:val="0"/>
              <w:snapToGrid w:val="0"/>
              <w:spacing w:before="0" w:after="0"/>
              <w:jc w:val="center"/>
              <w:rPr>
                <w:rFonts w:ascii="宋体" w:hAnsi="宋体" w:eastAsia="宋体" w:cs="宋体"/>
              </w:rPr>
            </w:pPr>
            <w:r>
              <w:rPr>
                <w:rFonts w:hint="eastAsia" w:ascii="宋体" w:hAnsi="宋体" w:eastAsia="宋体" w:cs="宋体"/>
              </w:rPr>
              <w:t>公务用车购置及运行维护费</w:t>
            </w:r>
          </w:p>
        </w:tc>
        <w:tc>
          <w:tcPr>
            <w:tcW w:w="1912" w:type="dxa"/>
            <w:vMerge w:val="restart"/>
            <w:vAlign w:val="center"/>
          </w:tcPr>
          <w:p>
            <w:pPr>
              <w:snapToGrid w:val="0"/>
              <w:snapToGrid w:val="0"/>
              <w:spacing w:before="0" w:after="0"/>
              <w:jc w:val="center"/>
              <w:rPr>
                <w:rFonts w:ascii="宋体" w:hAnsi="宋体" w:eastAsia="宋体" w:cs="宋体"/>
              </w:rPr>
            </w:pPr>
            <w:r>
              <w:rPr>
                <w:rFonts w:hint="eastAsia" w:ascii="宋体" w:hAnsi="宋体" w:eastAsia="宋体" w:cs="宋体"/>
              </w:rPr>
              <w:t>公务接待费</w:t>
            </w:r>
          </w:p>
        </w:tc>
        <w:tc>
          <w:tcPr>
            <w:tcW w:w="2219" w:type="dxa"/>
            <w:vMerge w:val="continue"/>
            <w:vAlign w:val="center"/>
          </w:tcPr>
          <w:p>
            <w:pPr>
              <w:jc w:val="center"/>
            </w:pPr>
          </w:p>
        </w:tc>
        <w:tc>
          <w:tcPr>
            <w:tcW w:w="2131"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820" w:type="dxa"/>
            <w:vMerge w:val="continue"/>
          </w:tcPr>
          <w:p>
            <w:pPr>
              <w:rPr>
                <w:rFonts w:ascii="宋体" w:hAnsi="宋体" w:eastAsia="宋体" w:cs="宋体"/>
              </w:rPr>
            </w:pPr>
          </w:p>
        </w:tc>
        <w:tc>
          <w:tcPr>
            <w:tcW w:w="1984" w:type="dxa"/>
            <w:vMerge w:val="continue"/>
          </w:tcPr>
          <w:p>
            <w:pPr>
              <w:rPr>
                <w:rFonts w:ascii="宋体" w:hAnsi="宋体" w:eastAsia="宋体" w:cs="宋体"/>
              </w:rPr>
            </w:pPr>
          </w:p>
        </w:tc>
        <w:tc>
          <w:tcPr>
            <w:tcW w:w="1953" w:type="dxa"/>
            <w:vAlign w:val="center"/>
          </w:tcPr>
          <w:p>
            <w:pPr>
              <w:snapToGrid w:val="0"/>
              <w:spacing w:before="0" w:after="0"/>
              <w:jc w:val="center"/>
              <w:rPr>
                <w:rFonts w:ascii="宋体" w:hAnsi="宋体" w:eastAsia="宋体" w:cs="宋体"/>
              </w:rPr>
            </w:pPr>
            <w:r>
              <w:rPr>
                <w:rFonts w:hint="eastAsia" w:ascii="宋体" w:hAnsi="宋体" w:eastAsia="宋体" w:cs="宋体"/>
              </w:rPr>
              <w:t>小计</w:t>
            </w:r>
          </w:p>
        </w:tc>
        <w:tc>
          <w:tcPr>
            <w:tcW w:w="1704" w:type="dxa"/>
            <w:vAlign w:val="center"/>
          </w:tcPr>
          <w:p>
            <w:pPr>
              <w:snapToGrid w:val="0"/>
              <w:spacing w:before="0" w:after="0"/>
              <w:jc w:val="center"/>
              <w:rPr>
                <w:rFonts w:ascii="宋体" w:hAnsi="宋体" w:eastAsia="宋体" w:cs="宋体"/>
              </w:rPr>
            </w:pPr>
            <w:r>
              <w:rPr>
                <w:rFonts w:hint="eastAsia" w:ascii="宋体" w:hAnsi="宋体" w:eastAsia="宋体" w:cs="宋体"/>
              </w:rPr>
              <w:t>公务用车购置</w:t>
            </w:r>
          </w:p>
        </w:tc>
        <w:tc>
          <w:tcPr>
            <w:tcW w:w="1617" w:type="dxa"/>
            <w:vAlign w:val="center"/>
          </w:tcPr>
          <w:p>
            <w:pPr>
              <w:snapToGrid w:val="0"/>
              <w:spacing w:before="0" w:after="0"/>
              <w:jc w:val="center"/>
              <w:rPr>
                <w:rFonts w:ascii="宋体" w:hAnsi="宋体" w:eastAsia="宋体" w:cs="宋体"/>
              </w:rPr>
            </w:pPr>
            <w:r>
              <w:rPr>
                <w:rFonts w:hint="eastAsia" w:ascii="宋体" w:hAnsi="宋体" w:eastAsia="宋体" w:cs="宋体"/>
              </w:rPr>
              <w:t>公务用车运行维护费</w:t>
            </w:r>
          </w:p>
        </w:tc>
        <w:tc>
          <w:tcPr>
            <w:tcW w:w="1912" w:type="dxa"/>
            <w:vMerge w:val="continue"/>
          </w:tcPr>
          <w:p>
            <w:pPr>
              <w:rPr>
                <w:rFonts w:ascii="宋体" w:hAnsi="宋体" w:eastAsia="宋体" w:cs="宋体"/>
              </w:rPr>
            </w:pPr>
          </w:p>
        </w:tc>
        <w:tc>
          <w:tcPr>
            <w:tcW w:w="2219" w:type="dxa"/>
            <w:vMerge w:val="continue"/>
          </w:tcPr>
          <w:p/>
        </w:tc>
        <w:tc>
          <w:tcPr>
            <w:tcW w:w="213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0" w:type="dxa"/>
            <w:vAlign w:val="center"/>
          </w:tcPr>
          <w:p>
            <w:pPr>
              <w:snapToGrid w:val="0"/>
              <w:spacing w:before="0" w:after="0"/>
              <w:jc w:val="center"/>
              <w:rPr>
                <w:rFonts w:ascii="宋体" w:hAnsi="宋体" w:eastAsia="宋体" w:cs="宋体"/>
              </w:rPr>
            </w:pPr>
            <w:r>
              <w:rPr>
                <w:rFonts w:hint="eastAsia" w:ascii="宋体" w:hAnsi="宋体" w:eastAsia="宋体" w:cs="宋体"/>
              </w:rPr>
              <w:t>1</w:t>
            </w:r>
          </w:p>
        </w:tc>
        <w:tc>
          <w:tcPr>
            <w:tcW w:w="1984" w:type="dxa"/>
            <w:vAlign w:val="center"/>
          </w:tcPr>
          <w:p>
            <w:pPr>
              <w:snapToGrid w:val="0"/>
              <w:spacing w:before="0" w:after="0"/>
              <w:jc w:val="center"/>
              <w:rPr>
                <w:rFonts w:ascii="宋体" w:hAnsi="宋体" w:eastAsia="宋体" w:cs="宋体"/>
              </w:rPr>
            </w:pPr>
            <w:r>
              <w:rPr>
                <w:rFonts w:hint="eastAsia" w:ascii="宋体" w:hAnsi="宋体" w:eastAsia="宋体" w:cs="宋体"/>
              </w:rPr>
              <w:t>2</w:t>
            </w:r>
          </w:p>
        </w:tc>
        <w:tc>
          <w:tcPr>
            <w:tcW w:w="1953" w:type="dxa"/>
            <w:vAlign w:val="center"/>
          </w:tcPr>
          <w:p>
            <w:pPr>
              <w:snapToGrid w:val="0"/>
              <w:spacing w:before="0" w:after="0"/>
              <w:jc w:val="center"/>
              <w:rPr>
                <w:rFonts w:ascii="宋体" w:hAnsi="宋体" w:eastAsia="宋体" w:cs="宋体"/>
              </w:rPr>
            </w:pPr>
            <w:r>
              <w:rPr>
                <w:rFonts w:hint="eastAsia" w:ascii="宋体" w:hAnsi="宋体" w:eastAsia="宋体" w:cs="宋体"/>
              </w:rPr>
              <w:t>3</w:t>
            </w:r>
          </w:p>
        </w:tc>
        <w:tc>
          <w:tcPr>
            <w:tcW w:w="1704" w:type="dxa"/>
            <w:vAlign w:val="center"/>
          </w:tcPr>
          <w:p>
            <w:pPr>
              <w:snapToGrid w:val="0"/>
              <w:spacing w:before="0" w:after="0"/>
              <w:jc w:val="center"/>
              <w:rPr>
                <w:rFonts w:ascii="宋体" w:hAnsi="宋体" w:eastAsia="宋体" w:cs="宋体"/>
              </w:rPr>
            </w:pPr>
            <w:r>
              <w:rPr>
                <w:rFonts w:hint="eastAsia" w:ascii="宋体" w:hAnsi="宋体" w:eastAsia="宋体" w:cs="宋体"/>
              </w:rPr>
              <w:t>4</w:t>
            </w:r>
          </w:p>
        </w:tc>
        <w:tc>
          <w:tcPr>
            <w:tcW w:w="1617" w:type="dxa"/>
            <w:vAlign w:val="center"/>
          </w:tcPr>
          <w:p>
            <w:pPr>
              <w:snapToGrid w:val="0"/>
              <w:spacing w:before="0" w:after="0"/>
              <w:jc w:val="center"/>
              <w:rPr>
                <w:rFonts w:ascii="宋体" w:hAnsi="宋体" w:eastAsia="宋体" w:cs="宋体"/>
              </w:rPr>
            </w:pPr>
            <w:r>
              <w:rPr>
                <w:rFonts w:hint="eastAsia" w:ascii="宋体" w:hAnsi="宋体" w:eastAsia="宋体" w:cs="宋体"/>
              </w:rPr>
              <w:t>5</w:t>
            </w:r>
          </w:p>
        </w:tc>
        <w:tc>
          <w:tcPr>
            <w:tcW w:w="1912" w:type="dxa"/>
            <w:vAlign w:val="center"/>
          </w:tcPr>
          <w:p>
            <w:pPr>
              <w:snapToGrid w:val="0"/>
              <w:spacing w:before="0" w:after="0"/>
              <w:jc w:val="center"/>
              <w:rPr>
                <w:rFonts w:ascii="宋体" w:hAnsi="宋体" w:eastAsia="宋体" w:cs="宋体"/>
              </w:rPr>
            </w:pPr>
            <w:r>
              <w:rPr>
                <w:rFonts w:hint="eastAsia" w:ascii="宋体" w:hAnsi="宋体" w:eastAsia="宋体" w:cs="宋体"/>
              </w:rPr>
              <w:t>6</w:t>
            </w:r>
          </w:p>
        </w:tc>
        <w:tc>
          <w:tcPr>
            <w:tcW w:w="2219" w:type="dxa"/>
            <w:vAlign w:val="center"/>
          </w:tcPr>
          <w:p>
            <w:pPr>
              <w:snapToGrid w:val="0"/>
              <w:spacing w:before="0" w:after="0"/>
              <w:jc w:val="center"/>
              <w:rPr>
                <w:rFonts w:ascii="宋体" w:hAnsi="宋体" w:eastAsia="宋体" w:cs="宋体"/>
              </w:rPr>
            </w:pPr>
            <w:r>
              <w:rPr>
                <w:rFonts w:hint="eastAsia" w:ascii="宋体" w:hAnsi="宋体" w:eastAsia="宋体" w:cs="宋体"/>
              </w:rPr>
              <w:t>7</w:t>
            </w:r>
          </w:p>
        </w:tc>
        <w:tc>
          <w:tcPr>
            <w:tcW w:w="2131" w:type="dxa"/>
            <w:vAlign w:val="center"/>
          </w:tcPr>
          <w:p>
            <w:pPr>
              <w:snapToGrid w:val="0"/>
              <w:spacing w:before="0" w:after="0"/>
              <w:jc w:val="center"/>
              <w:rPr>
                <w:rFonts w:ascii="宋体" w:hAnsi="宋体" w:eastAsia="宋体" w:cs="宋体"/>
              </w:rPr>
            </w:pPr>
            <w:r>
              <w:rPr>
                <w:rFonts w:hint="eastAsia" w:ascii="宋体" w:hAnsi="宋体" w:eastAsia="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0"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5.94</w:t>
            </w:r>
          </w:p>
        </w:tc>
        <w:tc>
          <w:tcPr>
            <w:tcW w:w="1984"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1704"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1617"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1912"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5.94</w:t>
            </w:r>
          </w:p>
        </w:tc>
        <w:tc>
          <w:tcPr>
            <w:tcW w:w="2219"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22.60</w:t>
            </w:r>
          </w:p>
        </w:tc>
        <w:tc>
          <w:tcPr>
            <w:tcW w:w="2131"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40" w:type="dxa"/>
            <w:gridSpan w:val="8"/>
            <w:tcBorders>
              <w:left w:val="nil"/>
              <w:bottom w:val="nil"/>
              <w:right w:val="nil"/>
            </w:tcBorders>
            <w:vAlign w:val="center"/>
          </w:tcPr>
          <w:p>
            <w:pPr>
              <w:snapToGrid w:val="0"/>
              <w:snapToGrid w:val="0"/>
              <w:snapToGrid w:val="0"/>
              <w:snapToGrid w:val="0"/>
              <w:snapToGrid w:val="0"/>
              <w:snapToGrid w:val="0"/>
              <w:snapToGrid w:val="0"/>
              <w:snapToGrid w:val="0"/>
              <w:spacing w:before="0" w:after="0"/>
              <w:rPr>
                <w:rFonts w:ascii="宋体" w:hAnsi="宋体" w:eastAsia="宋体" w:cs="宋体"/>
              </w:rPr>
            </w:pPr>
            <w:r>
              <w:rPr>
                <w:rFonts w:hint="eastAsia" w:ascii="宋体" w:hAnsi="宋体" w:eastAsia="宋体" w:cs="宋体"/>
              </w:rPr>
              <w:t>相关统计数：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tcBorders>
              <w:top w:val="single" w:color="auto" w:sz="4" w:space="0"/>
            </w:tcBorders>
            <w:vAlign w:val="center"/>
          </w:tcPr>
          <w:p>
            <w:pPr>
              <w:snapToGrid w:val="0"/>
              <w:snapToGrid w:val="0"/>
              <w:spacing w:before="0" w:after="0"/>
              <w:jc w:val="center"/>
              <w:rPr>
                <w:rFonts w:ascii="宋体" w:hAnsi="宋体" w:eastAsia="宋体" w:cs="宋体"/>
              </w:rPr>
            </w:pPr>
            <w:r>
              <w:rPr>
                <w:rFonts w:hint="eastAsia" w:ascii="宋体" w:hAnsi="宋体" w:eastAsia="宋体" w:cs="宋体"/>
              </w:rPr>
              <w:t>项目</w:t>
            </w:r>
          </w:p>
        </w:tc>
        <w:tc>
          <w:tcPr>
            <w:tcW w:w="1953" w:type="dxa"/>
            <w:tcBorders>
              <w:top w:val="single" w:color="auto" w:sz="4" w:space="0"/>
            </w:tcBorders>
            <w:vAlign w:val="center"/>
          </w:tcPr>
          <w:p>
            <w:pPr>
              <w:snapToGrid w:val="0"/>
              <w:spacing w:before="0" w:after="0"/>
              <w:jc w:val="center"/>
              <w:rPr>
                <w:rFonts w:ascii="宋体" w:hAnsi="宋体" w:eastAsia="宋体" w:cs="宋体"/>
              </w:rPr>
            </w:pPr>
            <w:r>
              <w:rPr>
                <w:rFonts w:hint="eastAsia" w:ascii="宋体" w:hAnsi="宋体" w:eastAsia="宋体" w:cs="宋体"/>
              </w:rPr>
              <w:t>统计数</w:t>
            </w:r>
          </w:p>
        </w:tc>
        <w:tc>
          <w:tcPr>
            <w:tcW w:w="3321" w:type="dxa"/>
            <w:gridSpan w:val="2"/>
            <w:tcBorders>
              <w:top w:val="single" w:color="auto" w:sz="4" w:space="0"/>
            </w:tcBorders>
            <w:vAlign w:val="center"/>
          </w:tcPr>
          <w:p>
            <w:pPr>
              <w:snapToGrid w:val="0"/>
              <w:snapToGrid w:val="0"/>
              <w:spacing w:before="0" w:after="0"/>
              <w:jc w:val="center"/>
              <w:rPr>
                <w:rFonts w:ascii="宋体" w:hAnsi="宋体" w:eastAsia="宋体" w:cs="宋体"/>
              </w:rPr>
            </w:pPr>
            <w:r>
              <w:rPr>
                <w:rFonts w:hint="eastAsia" w:ascii="宋体" w:hAnsi="宋体" w:eastAsia="宋体" w:cs="宋体"/>
              </w:rPr>
              <w:t>项目</w:t>
            </w:r>
          </w:p>
        </w:tc>
        <w:tc>
          <w:tcPr>
            <w:tcW w:w="1912" w:type="dxa"/>
            <w:tcBorders>
              <w:top w:val="single" w:color="auto" w:sz="4" w:space="0"/>
              <w:right w:val="single" w:color="auto" w:sz="4" w:space="0"/>
            </w:tcBorders>
            <w:vAlign w:val="center"/>
          </w:tcPr>
          <w:p>
            <w:pPr>
              <w:snapToGrid w:val="0"/>
              <w:spacing w:before="0" w:after="0"/>
              <w:jc w:val="center"/>
              <w:rPr>
                <w:rFonts w:ascii="宋体" w:hAnsi="宋体" w:eastAsia="宋体" w:cs="宋体"/>
              </w:rPr>
            </w:pPr>
            <w:r>
              <w:rPr>
                <w:rFonts w:hint="eastAsia" w:ascii="宋体" w:hAnsi="宋体" w:eastAsia="宋体" w:cs="宋体"/>
              </w:rPr>
              <w:t>统计数</w:t>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因公出国（境）团组数(个)</w:t>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3321"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因公出国（境）人次数(人)</w:t>
            </w:r>
          </w:p>
        </w:tc>
        <w:tc>
          <w:tcPr>
            <w:tcW w:w="1912" w:type="dxa"/>
            <w:tcBorders>
              <w:right w:val="single" w:color="auto" w:sz="4" w:space="0"/>
            </w:tcBorders>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公务用车购置数(辆)</w:t>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3321"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公务用车保有量(辆)</w:t>
            </w:r>
          </w:p>
        </w:tc>
        <w:tc>
          <w:tcPr>
            <w:tcW w:w="1912" w:type="dxa"/>
            <w:tcBorders>
              <w:right w:val="single" w:color="auto" w:sz="4" w:space="0"/>
            </w:tcBorders>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国内公务接待批次(个)</w:t>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43</w:t>
            </w:r>
          </w:p>
        </w:tc>
        <w:tc>
          <w:tcPr>
            <w:tcW w:w="3321"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国内公务接待人次(人)</w:t>
            </w:r>
          </w:p>
        </w:tc>
        <w:tc>
          <w:tcPr>
            <w:tcW w:w="1912" w:type="dxa"/>
            <w:tcBorders>
              <w:right w:val="single" w:color="auto" w:sz="4" w:space="0"/>
            </w:tcBorders>
            <w:vAlign w:val="center"/>
          </w:tcPr>
          <w:p>
            <w:pPr>
              <w:snapToGrid w:val="0"/>
              <w:spacing w:line="240" w:lineRule="auto" w:before="0" w:after="0"/>
              <w:jc w:val="center"/>
              <w:rPr>
                <w:rFonts w:ascii="宋体" w:hAnsi="宋体" w:eastAsia="宋体" w:cs="宋体"/>
              </w:rPr>
            </w:pPr>
            <w:r>
              <w:rPr>
                <w:rFonts w:ascii="宋体" w:hAnsi="宋体" w:eastAsia="宋体"/>
                <w:b w:val="0"/>
                <w:sz w:val="16"/>
              </w:rPr>
              <w:t>500</w:t>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国（境）外公务接待批次(个)</w:t>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3321"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国（境）外公务接待人次(人)</w:t>
            </w:r>
          </w:p>
        </w:tc>
        <w:tc>
          <w:tcPr>
            <w:tcW w:w="1912" w:type="dxa"/>
            <w:tcBorders>
              <w:right w:val="single" w:color="auto" w:sz="4" w:space="0"/>
            </w:tcBorders>
            <w:vAlign w:val="center"/>
          </w:tcPr>
          <w:p>
            <w:pPr>
              <w:snapToGrid w:val="0"/>
              <w:spacing w:line="240" w:lineRule="auto" w:before="0" w:after="0"/>
              <w:jc w:val="center"/>
              <w:rPr>
                <w:rFonts w:ascii="宋体" w:hAnsi="宋体" w:eastAsia="宋体" w:cs="宋体"/>
              </w:rPr>
            </w:pPr>
            <w:r>
              <w:rPr>
                <w:rFonts w:ascii="宋体" w:hAnsi="宋体" w:eastAsia="宋体"/>
                <w:b w:val="0"/>
                <w:sz w:val="16"/>
              </w:rPr>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召开会议次数(个)</w:t>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61</w:t>
            </w:r>
          </w:p>
        </w:tc>
        <w:tc>
          <w:tcPr>
            <w:tcW w:w="3321"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参加会议人次(人)</w:t>
            </w:r>
          </w:p>
        </w:tc>
        <w:tc>
          <w:tcPr>
            <w:tcW w:w="1912" w:type="dxa"/>
            <w:tcBorders>
              <w:right w:val="single" w:color="auto" w:sz="4" w:space="0"/>
            </w:tcBorders>
            <w:vAlign w:val="center"/>
          </w:tcPr>
          <w:p>
            <w:pPr>
              <w:snapToGrid w:val="0"/>
              <w:spacing w:line="240" w:lineRule="auto" w:before="0" w:after="0"/>
              <w:jc w:val="center"/>
              <w:rPr>
                <w:rFonts w:ascii="宋体" w:hAnsi="宋体" w:eastAsia="宋体" w:cs="宋体"/>
              </w:rPr>
            </w:pPr>
            <w:r>
              <w:rPr>
                <w:rFonts w:ascii="宋体" w:hAnsi="宋体" w:eastAsia="宋体"/>
                <w:b w:val="0"/>
                <w:sz w:val="16"/>
              </w:rPr>
              <w:t>3,538</w:t>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04"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组织培训次数(个)</w:t>
            </w:r>
          </w:p>
        </w:tc>
        <w:tc>
          <w:tcPr>
            <w:tcW w:w="1953" w:type="dxa"/>
            <w:vAlign w:val="center"/>
          </w:tcPr>
          <w:p>
            <w:pPr>
              <w:snapToGrid w:val="0"/>
              <w:spacing w:line="240" w:lineRule="auto" w:before="0" w:after="0"/>
              <w:jc w:val="center"/>
              <w:rPr>
                <w:rFonts w:ascii="宋体" w:hAnsi="宋体" w:eastAsia="宋体" w:cs="宋体"/>
              </w:rPr>
            </w:pPr>
            <w:r>
              <w:rPr>
                <w:rFonts w:ascii="宋体" w:hAnsi="宋体" w:eastAsia="宋体"/>
                <w:b w:val="0"/>
                <w:sz w:val="16"/>
              </w:rPr>
              <w:t>14</w:t>
            </w:r>
          </w:p>
        </w:tc>
        <w:tc>
          <w:tcPr>
            <w:tcW w:w="3321" w:type="dxa"/>
            <w:gridSpan w:val="2"/>
            <w:vAlign w:val="center"/>
          </w:tcPr>
          <w:p>
            <w:pPr>
              <w:snapToGrid w:val="0"/>
              <w:snapToGrid w:val="0"/>
              <w:spacing w:before="0" w:after="0"/>
              <w:jc w:val="center"/>
              <w:rPr>
                <w:rFonts w:ascii="宋体" w:hAnsi="宋体" w:eastAsia="宋体" w:cs="宋体"/>
              </w:rPr>
            </w:pPr>
            <w:r>
              <w:rPr>
                <w:rFonts w:hint="eastAsia" w:ascii="宋体" w:hAnsi="宋体" w:eastAsia="宋体" w:cs="宋体"/>
              </w:rPr>
              <w:t>参加培训人次(人)</w:t>
            </w:r>
          </w:p>
        </w:tc>
        <w:tc>
          <w:tcPr>
            <w:tcW w:w="1912" w:type="dxa"/>
            <w:tcBorders>
              <w:right w:val="single" w:color="auto" w:sz="4" w:space="0"/>
            </w:tcBorders>
            <w:vAlign w:val="center"/>
          </w:tcPr>
          <w:p>
            <w:pPr>
              <w:snapToGrid w:val="0"/>
              <w:spacing w:line="240" w:lineRule="auto" w:before="0" w:after="0"/>
              <w:jc w:val="center"/>
              <w:rPr>
                <w:rFonts w:ascii="宋体" w:hAnsi="宋体" w:eastAsia="宋体" w:cs="宋体"/>
              </w:rPr>
            </w:pPr>
            <w:r>
              <w:rPr>
                <w:rFonts w:ascii="宋体" w:hAnsi="宋体" w:eastAsia="宋体"/>
                <w:b w:val="0"/>
                <w:sz w:val="16"/>
              </w:rPr>
              <w:t>958</w:t>
            </w:r>
          </w:p>
        </w:tc>
        <w:tc>
          <w:tcPr>
            <w:tcW w:w="2219" w:type="dxa"/>
            <w:tcBorders>
              <w:top w:val="nil"/>
              <w:left w:val="single" w:color="auto" w:sz="4" w:space="0"/>
              <w:bottom w:val="nil"/>
              <w:right w:val="nil"/>
            </w:tcBorders>
            <w:vAlign w:val="center"/>
          </w:tcPr>
          <w:p>
            <w:pPr>
              <w:snapToGrid w:val="0"/>
              <w:spacing w:before="0" w:after="0"/>
            </w:pPr>
          </w:p>
        </w:tc>
        <w:tc>
          <w:tcPr>
            <w:tcW w:w="2131" w:type="dxa"/>
            <w:tcBorders>
              <w:top w:val="nil"/>
              <w:left w:val="nil"/>
              <w:bottom w:val="nil"/>
              <w:right w:val="nil"/>
            </w:tcBorders>
            <w:vAlign w:val="center"/>
          </w:tcPr>
          <w:p>
            <w:pPr>
              <w:snapToGrid w:val="0"/>
              <w:spacing w:before="0" w:after="0"/>
            </w:pPr>
          </w:p>
        </w:tc>
      </w:tr>
    </w:tbl>
    <w:p>
      <w:pPr>
        <w:tabs>
          <w:tab w:val="left" w:pos="3031"/>
        </w:tabs>
        <w:autoSpaceDE w:val="0"/>
        <w:autoSpaceDN w:val="0"/>
        <w:snapToGrid w:val="0"/>
        <w:spacing w:line="240" w:lineRule="exact" w:before="0" w:after="0"/>
        <w:rPr>
          <w:rFonts w:hint="eastAsia" w:ascii="Times New Roman" w:hAnsi="Times New Roman" w:eastAsia="宋体" w:cs="Times New Roman"/>
          <w:kern w:val="0"/>
          <w:sz w:val="20"/>
          <w:szCs w:val="20"/>
          <w:lang w:val="en-US" w:eastAsia="zh-CN"/>
        </w:rPr>
      </w:pPr>
    </w:p>
    <w:p>
      <w:pPr>
        <w:tabs>
          <w:tab w:val="left" w:pos="3031"/>
        </w:tabs>
        <w:autoSpaceDE w:val="0"/>
        <w:autoSpaceDN w:val="0"/>
        <w:snapToGrid w:val="0"/>
        <w:spacing w:line="240" w:lineRule="exact" w:before="0" w:after="0"/>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注：“三公”经费、会议费、培训费详细支出情况见支出情况说明。</w:t>
      </w:r>
    </w:p>
    <w:p>
      <w:pPr>
        <w:spacing w:before="0" w:after="0" w:line="240" w:lineRule="exact"/>
      </w:pPr>
    </w:p>
    <w:p>
      <w:pPr>
        <w:spacing w:before="0" w:after="0" w:line="240" w:lineRule="exact"/>
        <w:sectPr>
          <w:footerReference w:type="default" r:id="rId17"/>
          <w:pgSz w:w="16838" w:h="11906" w:orient="landscape"/>
          <w:pgMar w:top="1134" w:right="1701" w:bottom="1134" w:left="1701" w:header="851" w:footer="992" w:gutter="0"/>
          <w:pgBorders>
            <w:top w:val="none" w:sz="0" w:space="0"/>
            <w:left w:val="none" w:sz="0" w:space="0"/>
            <w:bottom w:val="none" w:sz="0" w:space="0"/>
            <w:right w:val="none" w:sz="0" w:space="0"/>
          </w:pgBorders>
          <w:pgNumType w:fmt="decimal" w:start="9"/>
          <w:cols w:space="425" w:num="1"/>
          <w:docGrid w:type="lines" w:linePitch="312" w:charSpace="0"/>
        </w:sectPr>
      </w:pPr>
    </w:p>
    <w:tbl>
      <w:tblPr>
        <w:tblStyle w:val="TableGrid"/>
        <w:tblW w:w="0" w:type="auto"/>
        <w:jc w:val="center"/>
        <w:tblInd w:w="1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05"/>
        <w:gridCol w:w="450"/>
        <w:gridCol w:w="2865"/>
        <w:gridCol w:w="1395"/>
        <w:gridCol w:w="1380"/>
        <w:gridCol w:w="1485"/>
        <w:gridCol w:w="1920"/>
        <w:gridCol w:w="172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65" w:type="dxa"/>
            <w:gridSpan w:val="10"/>
            <w:tcBorders>
              <w:top w:val="nil"/>
              <w:left w:val="nil"/>
              <w:bottom w:val="nil"/>
              <w:right w:val="nil"/>
              <w:tl2br w:val="nil"/>
              <w:tr2bl w:val="nil"/>
            </w:tcBorders>
            <w:vAlign w:val="center"/>
          </w:tcPr>
          <w:p>
            <w:pPr>
              <w:snapToGrid w:val="0"/>
              <w:snapToGrid w:val="0"/>
              <w:snapToGrid w:val="0"/>
              <w:snapToGrid w:val="0"/>
              <w:snapToGrid w:val="0"/>
              <w:snapToGrid w:val="0"/>
              <w:snapToGrid w:val="0"/>
              <w:snapToGrid w:val="0"/>
              <w:snapToGrid w:val="0"/>
              <w:snapToGrid w:val="0"/>
              <w:spacing w:before="0" w:after="0"/>
              <w:jc w:val="center"/>
            </w:pPr>
            <w:r>
              <w:rPr>
                <w:rFonts w:hint="eastAsia" w:ascii="Times New Roman" w:hAnsi="Times New Roman" w:eastAsia="方正小标宋_GBK" w:cs="Times New Roman"/>
                <w:kern w:val="0"/>
                <w:sz w:val="36"/>
                <w:szCs w:val="36"/>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370" w:type="dxa"/>
            <w:gridSpan w:val="7"/>
            <w:vMerge w:val="restart"/>
            <w:tcBorders>
              <w:top w:val="nil"/>
              <w:left w:val="nil"/>
              <w:bottom w:val="nil"/>
              <w:right w:val="nil"/>
              <w:tl2br w:val="nil"/>
              <w:tr2bl w:val="nil"/>
            </w:tcBorders>
            <w:vAlign w:val="center"/>
          </w:tcPr>
          <w:p>
            <w:pPr>
              <w:snapToGrid w:val="0"/>
              <w:snapToGrid w:val="0"/>
              <w:snapToGrid w:val="0"/>
              <w:snapToGrid w:val="0"/>
              <w:snapToGrid w:val="0"/>
              <w:snapToGrid w:val="0"/>
              <w:snapToGrid w:val="0"/>
              <w:snapToGrid w:val="0"/>
              <w:snapToGrid w:val="0"/>
              <w:snapToGrid w:val="0"/>
              <w:snapToGrid w:val="0"/>
              <w:snapToGrid w:val="0"/>
              <w:snapToGrid w:val="0"/>
              <w:snapToGrid w:val="0"/>
              <w:spacing w:before="0" w:after="0"/>
              <w:jc w:val="left"/>
              <w:rPr>
                <w:rFonts w:hint="eastAsia" w:ascii="宋体" w:hAnsi="宋体" w:eastAsia="宋体" w:cs="宋体"/>
                <w:sz w:val="18"/>
                <w:szCs w:val="18"/>
              </w:rPr>
            </w:pPr>
          </w:p>
          <w:p>
            <w:pPr>
              <w:tabs>
                <w:tab w:val="left" w:pos="3151"/>
              </w:tabs>
              <w:spacing w:before="0" w:after="0"/>
              <w:jc w:val="left"/>
              <w:rPr>
                <w:rFonts w:hint="eastAsia" w:ascii="宋体" w:hAnsi="宋体" w:eastAsia="宋体" w:cs="宋体"/>
                <w:sz w:val="18"/>
                <w:szCs w:val="18"/>
                <w:lang w:eastAsia="zh-CN"/>
              </w:rPr>
            </w:pPr>
            <w:r>
              <w:rPr>
                <w:rFonts w:hint="eastAsia" w:ascii="宋体" w:hAnsi="宋体" w:eastAsia="宋体" w:cs="宋体"/>
                <w:sz w:val="18"/>
                <w:szCs w:val="18"/>
              </w:rPr>
              <w:t>部门名称</w:t>
            </w:r>
            <w:r>
              <w:rPr>
                <w:rFonts w:hint="eastAsia" w:ascii="宋体" w:hAnsi="宋体" w:eastAsia="宋体" w:cs="宋体"/>
                <w:color w:val="000000"/>
                <w:sz w:val="18"/>
                <w:szCs w:val="18"/>
              </w:rPr>
              <w:t xml:space="preserve">：南通市民主党派</w:t>
            </w:r>
            <w:r>
              <w:rPr>
                <w:rFonts w:hint="eastAsia" w:ascii="宋体" w:hAnsi="宋体" w:eastAsia="宋体" w:cs="宋体"/>
                <w:color w:val="000000"/>
                <w:sz w:val="18"/>
                <w:szCs w:val="18"/>
                <w:lang w:eastAsia="zh-CN"/>
              </w:rPr>
              <w:tab/>
            </w:r>
          </w:p>
        </w:tc>
        <w:tc>
          <w:tcPr>
            <w:tcW w:w="5295" w:type="dxa"/>
            <w:gridSpan w:val="3"/>
            <w:tcBorders>
              <w:top w:val="nil"/>
              <w:left w:val="nil"/>
              <w:bottom w:val="nil"/>
              <w:right w:val="nil"/>
              <w:tl2br w:val="nil"/>
              <w:tr2bl w:val="nil"/>
            </w:tcBorders>
            <w:vAlign w:val="center"/>
          </w:tcPr>
          <w:p>
            <w:pPr>
              <w:snapToGrid w:val="0"/>
              <w:snapToGrid w:val="0"/>
              <w:snapToGrid w:val="0"/>
              <w:tabs>
                <w:tab w:val="left" w:pos="3747"/>
                <w:tab w:val="right" w:pos="5199"/>
              </w:tabs>
              <w:spacing w:before="0" w:after="0"/>
              <w:jc w:val="left"/>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公开10表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370" w:type="dxa"/>
            <w:gridSpan w:val="7"/>
            <w:vMerge w:val="continue"/>
            <w:tcBorders>
              <w:top w:val="nil"/>
              <w:left w:val="nil"/>
              <w:bottom w:val="single" w:color="000000" w:sz="4" w:space="0"/>
              <w:right w:val="nil"/>
              <w:tl2br w:val="nil"/>
              <w:tr2bl w:val="nil"/>
            </w:tcBorders>
          </w:tcPr>
          <w:p>
            <w:pPr>
              <w:rPr>
                <w:rFonts w:hint="eastAsia" w:ascii="宋体" w:hAnsi="宋体" w:eastAsia="宋体" w:cs="宋体"/>
                <w:sz w:val="18"/>
                <w:szCs w:val="18"/>
              </w:rPr>
            </w:pPr>
          </w:p>
        </w:tc>
        <w:tc>
          <w:tcPr>
            <w:tcW w:w="5295" w:type="dxa"/>
            <w:gridSpan w:val="3"/>
            <w:tcBorders>
              <w:top w:val="nil"/>
              <w:left w:val="nil"/>
              <w:bottom w:val="single" w:color="000000" w:sz="4" w:space="0"/>
              <w:right w:val="nil"/>
              <w:tl2br w:val="nil"/>
              <w:tr2bl w:val="nil"/>
            </w:tcBorders>
            <w:vAlign w:val="center"/>
          </w:tcPr>
          <w:p>
            <w:pPr>
              <w:snapToGrid w:val="0"/>
              <w:snapToGrid w:val="0"/>
              <w:snapToGrid w:val="0"/>
              <w:tabs>
                <w:tab w:val="left" w:pos="700"/>
                <w:tab w:val="center" w:pos="2539"/>
                <w:tab w:val="left" w:pos="3447"/>
                <w:tab w:val="left" w:pos="3887"/>
                <w:tab w:val="right" w:pos="5199"/>
                <w:tab w:val="right" w:pos="5477"/>
              </w:tabs>
              <w:spacing w:before="0" w:after="0"/>
              <w:jc w:val="left"/>
              <w:rPr>
                <w:rFonts w:hint="eastAsia" w:ascii="宋体" w:hAnsi="宋体" w:eastAsia="宋体" w:cs="宋体"/>
                <w:sz w:val="18"/>
                <w:szCs w:val="18"/>
              </w:rPr>
            </w:pP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10" w:type="dxa"/>
            <w:gridSpan w:val="4"/>
            <w:tcBorders>
              <w:top w:val="single" w:color="000000" w:sz="4" w:space="0"/>
              <w:tl2br w:val="nil"/>
              <w:tr2bl w:val="nil"/>
            </w:tcBorders>
            <w:vAlign w:val="center"/>
          </w:tcPr>
          <w:p>
            <w:pPr>
              <w:snapToGrid w:val="0"/>
              <w:snapToGrid w:val="0"/>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395" w:type="dxa"/>
            <w:vMerge w:val="restart"/>
            <w:tcBorders>
              <w:top w:val="single" w:color="000000" w:sz="4" w:space="0"/>
              <w:tl2br w:val="nil"/>
              <w:tr2bl w:val="nil"/>
            </w:tcBorders>
            <w:vAlign w:val="center"/>
          </w:tcPr>
          <w:p>
            <w:pPr>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年初结转和结余</w:t>
            </w:r>
          </w:p>
        </w:tc>
        <w:tc>
          <w:tcPr>
            <w:tcW w:w="1380" w:type="dxa"/>
            <w:vMerge w:val="restart"/>
            <w:tcBorders>
              <w:top w:val="single" w:color="000000" w:sz="4" w:space="0"/>
              <w:tl2br w:val="nil"/>
              <w:tr2bl w:val="nil"/>
            </w:tcBorders>
            <w:vAlign w:val="center"/>
          </w:tcPr>
          <w:p>
            <w:pPr>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本年收入</w:t>
            </w:r>
          </w:p>
        </w:tc>
        <w:tc>
          <w:tcPr>
            <w:tcW w:w="5130" w:type="dxa"/>
            <w:gridSpan w:val="3"/>
            <w:tcBorders>
              <w:top w:val="single" w:color="000000" w:sz="4" w:space="0"/>
              <w:tl2br w:val="nil"/>
              <w:tr2bl w:val="nil"/>
            </w:tcBorders>
            <w:vAlign w:val="center"/>
          </w:tcPr>
          <w:p>
            <w:pPr>
              <w:snapToGrid w:val="0"/>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本年支出</w:t>
            </w:r>
          </w:p>
        </w:tc>
        <w:tc>
          <w:tcPr>
            <w:tcW w:w="1650" w:type="dxa"/>
            <w:vMerge w:val="restart"/>
            <w:tcBorders>
              <w:top w:val="single" w:color="000000" w:sz="4" w:space="0"/>
              <w:tl2br w:val="nil"/>
              <w:tr2bl w:val="nil"/>
            </w:tcBorders>
            <w:vAlign w:val="center"/>
          </w:tcPr>
          <w:p>
            <w:pPr>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trPr>
        <w:tc>
          <w:tcPr>
            <w:tcW w:w="1245" w:type="dxa"/>
            <w:gridSpan w:val="3"/>
            <w:tcBorders>
              <w:tl2br w:val="nil"/>
              <w:tr2bl w:val="nil"/>
            </w:tcBorders>
            <w:vAlign w:val="center"/>
          </w:tcPr>
          <w:p>
            <w:pPr>
              <w:snapToGrid w:val="0"/>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功能分类编码</w:t>
            </w:r>
          </w:p>
        </w:tc>
        <w:tc>
          <w:tcPr>
            <w:tcW w:w="286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科目名称</w:t>
            </w:r>
          </w:p>
        </w:tc>
        <w:tc>
          <w:tcPr>
            <w:tcW w:w="1395" w:type="dxa"/>
            <w:vMerge w:val="continue"/>
            <w:tcBorders>
              <w:tl2br w:val="nil"/>
              <w:tr2bl w:val="nil"/>
            </w:tcBorders>
            <w:vAlign w:val="center"/>
          </w:tcPr>
          <w:p>
            <w:pPr>
              <w:jc w:val="center"/>
              <w:rPr>
                <w:rFonts w:hint="eastAsia" w:ascii="宋体" w:hAnsi="宋体" w:eastAsia="宋体" w:cs="宋体"/>
                <w:sz w:val="18"/>
                <w:szCs w:val="18"/>
              </w:rPr>
            </w:pPr>
          </w:p>
        </w:tc>
        <w:tc>
          <w:tcPr>
            <w:tcW w:w="1380" w:type="dxa"/>
            <w:vMerge w:val="continue"/>
            <w:tcBorders>
              <w:tl2br w:val="nil"/>
              <w:tr2bl w:val="nil"/>
            </w:tcBorders>
            <w:vAlign w:val="center"/>
          </w:tcPr>
          <w:p>
            <w:pPr>
              <w:jc w:val="center"/>
              <w:rPr>
                <w:rFonts w:hint="eastAsia" w:ascii="宋体" w:hAnsi="宋体" w:eastAsia="宋体" w:cs="宋体"/>
                <w:sz w:val="18"/>
                <w:szCs w:val="18"/>
              </w:rPr>
            </w:pPr>
          </w:p>
        </w:tc>
        <w:tc>
          <w:tcPr>
            <w:tcW w:w="148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小计</w:t>
            </w:r>
          </w:p>
        </w:tc>
        <w:tc>
          <w:tcPr>
            <w:tcW w:w="1920"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基本支出</w:t>
            </w:r>
          </w:p>
        </w:tc>
        <w:tc>
          <w:tcPr>
            <w:tcW w:w="172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项目支出</w:t>
            </w:r>
          </w:p>
        </w:tc>
        <w:tc>
          <w:tcPr>
            <w:tcW w:w="1650" w:type="dxa"/>
            <w:vMerge w:val="continue"/>
            <w:tcBorders>
              <w:tl2br w:val="nil"/>
              <w:tr2bl w:val="nil"/>
            </w:tcBorders>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90" w:type="dxa"/>
            <w:vMerge w:val="restart"/>
            <w:tcBorders>
              <w:tl2br w:val="nil"/>
              <w:tr2bl w:val="nil"/>
            </w:tcBorders>
            <w:vAlign w:val="center"/>
          </w:tcPr>
          <w:p>
            <w:pPr>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类</w:t>
            </w:r>
          </w:p>
        </w:tc>
        <w:tc>
          <w:tcPr>
            <w:tcW w:w="405" w:type="dxa"/>
            <w:vMerge w:val="restart"/>
            <w:tcBorders>
              <w:tl2br w:val="nil"/>
              <w:tr2bl w:val="nil"/>
            </w:tcBorders>
            <w:vAlign w:val="center"/>
          </w:tcPr>
          <w:p>
            <w:pPr>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款</w:t>
            </w:r>
          </w:p>
        </w:tc>
        <w:tc>
          <w:tcPr>
            <w:tcW w:w="450" w:type="dxa"/>
            <w:vMerge w:val="restart"/>
            <w:tcBorders>
              <w:tl2br w:val="nil"/>
              <w:tr2bl w:val="nil"/>
            </w:tcBorders>
            <w:vAlign w:val="center"/>
          </w:tcPr>
          <w:p>
            <w:pPr>
              <w:snapToGrid w:val="0"/>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项</w:t>
            </w:r>
          </w:p>
        </w:tc>
        <w:tc>
          <w:tcPr>
            <w:tcW w:w="286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栏次</w:t>
            </w:r>
          </w:p>
        </w:tc>
        <w:tc>
          <w:tcPr>
            <w:tcW w:w="139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1</w:t>
            </w:r>
          </w:p>
        </w:tc>
        <w:tc>
          <w:tcPr>
            <w:tcW w:w="1380"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2</w:t>
            </w:r>
          </w:p>
        </w:tc>
        <w:tc>
          <w:tcPr>
            <w:tcW w:w="148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3</w:t>
            </w:r>
          </w:p>
        </w:tc>
        <w:tc>
          <w:tcPr>
            <w:tcW w:w="1920"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4</w:t>
            </w:r>
          </w:p>
        </w:tc>
        <w:tc>
          <w:tcPr>
            <w:tcW w:w="1725"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5</w:t>
            </w:r>
          </w:p>
        </w:tc>
        <w:tc>
          <w:tcPr>
            <w:tcW w:w="1650" w:type="dxa"/>
            <w:tcBorders>
              <w:tl2br w:val="nil"/>
              <w:tr2bl w:val="nil"/>
            </w:tcBorders>
            <w:vAlign w:val="center"/>
          </w:tcPr>
          <w:p>
            <w:pPr>
              <w:snapToGrid w:val="0"/>
              <w:spacing w:before="0" w:after="0"/>
              <w:jc w:val="center"/>
              <w:rPr>
                <w:rFonts w:hint="eastAsia"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90" w:type="dxa"/>
            <w:vMerge w:val="continue"/>
            <w:tcBorders>
              <w:tl2br w:val="nil"/>
              <w:tr2bl w:val="nil"/>
            </w:tcBorders>
          </w:tcPr>
          <w:p>
            <w:pPr>
              <w:rPr>
                <w:rFonts w:ascii="宋体" w:hAnsi="宋体" w:eastAsia="宋体" w:cs="宋体"/>
              </w:rPr>
            </w:pPr>
          </w:p>
        </w:tc>
        <w:tc>
          <w:tcPr>
            <w:tcW w:w="405" w:type="dxa"/>
            <w:vMerge w:val="continue"/>
            <w:tcBorders>
              <w:tl2br w:val="nil"/>
              <w:tr2bl w:val="nil"/>
            </w:tcBorders>
          </w:tcPr>
          <w:p>
            <w:pPr>
              <w:rPr>
                <w:rFonts w:ascii="宋体" w:hAnsi="宋体" w:eastAsia="宋体" w:cs="宋体"/>
              </w:rPr>
            </w:pPr>
          </w:p>
        </w:tc>
        <w:tc>
          <w:tcPr>
            <w:tcW w:w="450" w:type="dxa"/>
            <w:vMerge w:val="continue"/>
            <w:tcBorders>
              <w:tl2br w:val="nil"/>
              <w:tr2bl w:val="nil"/>
            </w:tcBorders>
            <w:vAlign w:val="center"/>
          </w:tcPr>
          <w:p>
            <w:pPr>
              <w:jc w:val="center"/>
              <w:rPr>
                <w:rFonts w:ascii="宋体" w:hAnsi="宋体" w:eastAsia="宋体" w:cs="宋体"/>
              </w:rPr>
            </w:pPr>
          </w:p>
        </w:tc>
        <w:tc>
          <w:tcPr>
            <w:tcW w:w="2865" w:type="dxa"/>
            <w:tcBorders>
              <w:tl2br w:val="nil"/>
              <w:tr2bl w:val="nil"/>
            </w:tcBorders>
            <w:vAlign w:val="center"/>
          </w:tcPr>
          <w:p>
            <w:pPr>
              <w:snapToGrid w:val="0"/>
              <w:spacing w:before="0" w:after="0"/>
              <w:jc w:val="center"/>
              <w:rPr>
                <w:rFonts w:ascii="宋体" w:hAnsi="宋体" w:eastAsia="宋体" w:cs="宋体"/>
              </w:rPr>
            </w:pPr>
            <w:r>
              <w:rPr>
                <w:rFonts w:hint="eastAsia" w:ascii="宋体" w:hAnsi="宋体" w:eastAsia="宋体" w:cs="宋体"/>
                <w:sz w:val="18"/>
                <w:szCs w:val="18"/>
              </w:rPr>
              <w:t>合计</w:t>
            </w:r>
          </w:p>
        </w:tc>
        <w:tc>
          <w:tcPr>
            <w:tcW w:w="1395"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c>
          <w:tcPr>
            <w:tcW w:w="1380"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c>
          <w:tcPr>
            <w:tcW w:w="1485"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c>
          <w:tcPr>
            <w:tcW w:w="1920"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c>
          <w:tcPr>
            <w:tcW w:w="1725"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c>
          <w:tcPr>
            <w:tcW w:w="1650"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r>
    </w:tbl>
    <w:p>
      <w:pPr>
        <w:keepNext w:val="0"/>
        <w:keepLines w:val="0"/>
        <w:pageBreakBefore w:val="0"/>
        <w:widowControl w:val="0"/>
        <w:kinsoku/>
        <w:wordWrap/>
        <w:overflowPunct/>
        <w:topLinePunct w:val="0"/>
        <w:autoSpaceDE w:val="0"/>
        <w:autoSpaceDN w:val="0"/>
        <w:bidi w:val="0"/>
        <w:adjustRightInd/>
        <w:snapToGrid w:val="0"/>
        <w:spacing w:line="24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30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 xml:space="preserve">              注：1、本表反映部门本年度按功能分类政府性基金预算财政拨款收支及结转和结余情况。</w:t>
      </w:r>
    </w:p>
    <w:p>
      <w:pPr>
        <w:keepNext w:val="0"/>
        <w:keepLines w:val="0"/>
        <w:pageBreakBefore w:val="0"/>
        <w:widowControl w:val="0"/>
        <w:numPr>
          <w:ilvl w:val="0"/>
          <w:numId w:val="10"/>
        </w:numPr>
        <w:tabs>
          <w:tab w:val="left" w:pos="3031"/>
        </w:tabs>
        <w:kinsoku/>
        <w:wordWrap/>
        <w:overflowPunct/>
        <w:topLinePunct w:val="0"/>
        <w:autoSpaceDE w:val="0"/>
        <w:autoSpaceDN w:val="0"/>
        <w:bidi w:val="0"/>
        <w:adjustRightInd/>
        <w:snapToGrid w:val="0"/>
        <w:spacing w:line="300" w:lineRule="exact" w:before="0" w:after="0"/>
        <w:ind w:left="1440" w:leftChars="0" w:firstLine="0" w:firstLineChars="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"科目编码"和"科目名称"均为必填项。</w:t>
      </w:r>
    </w:p>
    <w:p>
      <w:pPr>
        <w:keepNext w:val="0"/>
        <w:keepLines w:val="0"/>
        <w:pageBreakBefore w:val="0"/>
        <w:widowControl w:val="0"/>
        <w:kinsoku/>
        <w:wordWrap/>
        <w:overflowPunct/>
        <w:topLinePunct w:val="0"/>
        <w:autoSpaceDE w:val="0"/>
        <w:autoSpaceDN w:val="0"/>
        <w:bidi w:val="0"/>
        <w:adjustRightInd/>
        <w:snapToGrid w:val="0"/>
        <w:spacing w:line="240" w:lineRule="exact" w:before="0" w:after="0"/>
        <w:ind w:left="420" w:leftChars="0" w:firstLine="640" w:firstLineChars="40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xml:space="preserve">本年度无相关决算收支。
</w:t>
      </w:r>
    </w:p>
    <w:p>
      <w:pPr>
        <w:spacing w:before="0" w:after="0" w:line="240" w:lineRule="exact"/>
        <w:sectPr>
          <w:footerReference w:type="default" r:id="rId18"/>
          <w:pgSz w:w="16838" w:h="11906" w:orient="landscape"/>
          <w:pgMar w:top="1134" w:right="720" w:bottom="1134" w:left="720"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bookmarkStart w:id="0" w:name="_GoBack"/>
      <w:bookmarkEnd w:id="0"/>
    </w:p>
    <w:tbl>
      <w:tblPr>
        <w:tblStyle w:val="TableGrid"/>
        <w:tblW w:w="0" w:type="auto"/>
        <w:jc w:val="center"/>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6"/>
        <w:gridCol w:w="3469"/>
        <w:gridCol w:w="602"/>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blHeader/>
        </w:trPr>
        <w:tc>
          <w:tcPr>
            <w:tcW w:w="8606" w:type="dxa"/>
            <w:gridSpan w:val="4"/>
            <w:tcBorders>
              <w:top w:val="nil"/>
              <w:left w:val="nil"/>
              <w:bottom w:val="nil"/>
              <w:right w:val="nil"/>
              <w:tl2br w:val="nil"/>
              <w:tr2bl w:val="nil"/>
            </w:tcBorders>
            <w:vAlign w:val="center"/>
          </w:tcPr>
          <w:p>
            <w:pPr>
              <w:snapToGrid w:val="0"/>
              <w:snapToGrid w:val="0"/>
              <w:snapToGrid w:val="0"/>
              <w:snapToGrid w:val="0"/>
              <w:spacing w:line="240" w:lineRule="auto" w:before="0" w:after="0"/>
              <w:jc w:val="center"/>
            </w:pPr>
            <w:r>
              <w:rPr>
                <w:rFonts w:hint="eastAsia" w:ascii="Times New Roman" w:hAnsi="Times New Roman" w:eastAsia="方正小标宋_GBK" w:cs="Times New Roman"/>
                <w:kern w:val="0"/>
                <w:sz w:val="36"/>
                <w:szCs w:val="36"/>
              </w:rPr>
              <w:t>一般公共预算机关运行经费支出决算表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blHeader/>
        </w:trPr>
        <w:tc>
          <w:tcPr>
            <w:tcW w:w="5475" w:type="dxa"/>
            <w:gridSpan w:val="2"/>
            <w:vMerge w:val="restart"/>
            <w:tcBorders>
              <w:top w:val="nil"/>
              <w:left w:val="nil"/>
              <w:right w:val="nil"/>
              <w:tl2br w:val="nil"/>
              <w:tr2bl w:val="nil"/>
            </w:tcBorders>
            <w:vAlign w:val="center"/>
          </w:tcPr>
          <w:p>
            <w:pPr>
              <w:snapToGrid w:val="0"/>
              <w:snapToGrid w:val="0"/>
              <w:snapToGrid w:val="0"/>
              <w:snapToGrid w:val="0"/>
              <w:spacing w:line="240" w:lineRule="auto" w:before="0" w:after="0"/>
              <w:jc w:val="center"/>
              <w:rPr>
                <w:rFonts w:hint="eastAsia" w:ascii="宋体" w:hAnsi="宋体" w:eastAsia="宋体" w:cs="宋体"/>
                <w:sz w:val="18"/>
                <w:szCs w:val="18"/>
              </w:rPr>
            </w:pPr>
          </w:p>
          <w:p>
            <w:pPr>
              <w:tabs>
                <w:tab w:val="center" w:pos="3245"/>
              </w:tabs>
              <w:spacing w:before="0" w:after="0"/>
              <w:jc w:val="both"/>
              <w:rPr>
                <w:rFonts w:hint="eastAsia" w:ascii="宋体" w:hAnsi="宋体" w:eastAsia="宋体" w:cs="宋体"/>
                <w:sz w:val="18"/>
                <w:szCs w:val="18"/>
                <w:lang w:eastAsia="zh-CN"/>
              </w:rPr>
            </w:pPr>
            <w:r>
              <w:rPr>
                <w:rFonts w:hint="eastAsia" w:ascii="宋体" w:hAnsi="宋体" w:eastAsia="宋体" w:cs="宋体"/>
                <w:sz w:val="18"/>
                <w:szCs w:val="18"/>
              </w:rPr>
              <w:t>部门名称</w:t>
            </w:r>
            <w:r>
              <w:rPr>
                <w:rFonts w:hint="eastAsia" w:ascii="宋体" w:hAnsi="宋体" w:eastAsia="宋体" w:cs="宋体"/>
                <w:color w:val="000000"/>
                <w:sz w:val="18"/>
                <w:szCs w:val="18"/>
              </w:rPr>
              <w:t xml:space="preserve">：南通市民主党派</w:t>
            </w:r>
            <w:r>
              <w:rPr>
                <w:rFonts w:hint="eastAsia" w:ascii="宋体" w:hAnsi="宋体" w:eastAsia="宋体" w:cs="宋体"/>
                <w:color w:val="000000"/>
                <w:sz w:val="18"/>
                <w:szCs w:val="18"/>
                <w:lang w:eastAsia="zh-CN"/>
              </w:rPr>
              <w:tab/>
            </w:r>
          </w:p>
        </w:tc>
        <w:tc>
          <w:tcPr>
            <w:tcW w:w="602" w:type="dxa"/>
            <w:tcBorders>
              <w:top w:val="nil"/>
              <w:left w:val="nil"/>
              <w:bottom w:val="nil"/>
              <w:right w:val="nil"/>
              <w:tl2br w:val="nil"/>
              <w:tr2bl w:val="nil"/>
            </w:tcBorders>
            <w:vAlign w:val="center"/>
          </w:tcPr>
          <w:p>
            <w:pPr>
              <w:snapToGrid w:val="0"/>
              <w:spacing w:line="240" w:lineRule="auto" w:before="0" w:after="0"/>
              <w:jc w:val="center"/>
              <w:rPr>
                <w:rFonts w:hint="eastAsia"/>
              </w:rPr>
            </w:pPr>
          </w:p>
        </w:tc>
        <w:tc>
          <w:tcPr>
            <w:tcW w:w="2529" w:type="dxa"/>
            <w:tcBorders>
              <w:top w:val="nil"/>
              <w:left w:val="nil"/>
              <w:bottom w:val="nil"/>
              <w:right w:val="nil"/>
              <w:tl2br w:val="nil"/>
              <w:tr2bl w:val="nil"/>
            </w:tcBorders>
            <w:vAlign w:val="center"/>
          </w:tcPr>
          <w:p>
            <w:pPr>
              <w:snapToGrid w:val="0"/>
              <w:tabs>
                <w:tab w:val="left" w:pos="626"/>
                <w:tab w:val="center" w:pos="1156"/>
                <w:tab w:val="right" w:pos="2433"/>
              </w:tabs>
              <w:spacing w:line="240" w:lineRule="auto" w:before="0" w:after="0"/>
              <w:jc w:val="center"/>
              <w:rPr>
                <w:rFonts w:hint="eastAsia"/>
                <w:sz w:val="18"/>
                <w:szCs w:val="18"/>
              </w:rPr>
            </w:pPr>
            <w:r>
              <w:rPr>
                <w:rFonts w:hint="eastAsia"/>
                <w:sz w:val="18"/>
                <w:szCs w:val="18"/>
                <w:lang w:eastAsia="zh-CN"/>
              </w:rPr>
              <w:tab/>
            </w:r>
            <w:r>
              <w:rPr>
                <w:rFonts w:hint="eastAsia"/>
                <w:sz w:val="18"/>
                <w:szCs w:val="18"/>
                <w:lang w:eastAsia="zh-CN"/>
              </w:rPr>
              <w:tab/>
            </w:r>
            <w:r>
              <w:rPr>
                <w:rFonts w:hint="eastAsia"/>
                <w:sz w:val="18"/>
                <w:szCs w:val="18"/>
                <w:lang w:val="en-US" w:eastAsia="zh-CN"/>
              </w:rPr>
              <w:t xml:space="preserve"> </w:t>
            </w:r>
            <w:r>
              <w:rPr>
                <w:rFonts w:hint="eastAsia" w:ascii="宋体" w:hAnsi="宋体" w:eastAsia="宋体" w:cs="宋体"/>
                <w:sz w:val="18"/>
                <w:szCs w:val="18"/>
                <w:lang w:val="en-US" w:eastAsia="zh-CN"/>
              </w:rPr>
              <w:t xml:space="preserve">        公开11表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blHeader/>
        </w:trPr>
        <w:tc>
          <w:tcPr>
            <w:tcW w:w="5475" w:type="dxa"/>
            <w:gridSpan w:val="2"/>
            <w:vMerge w:val="continue"/>
            <w:tcBorders>
              <w:left w:val="nil"/>
              <w:bottom w:val="single" w:color="000000" w:sz="4" w:space="0"/>
              <w:right w:val="nil"/>
              <w:tl2br w:val="nil"/>
              <w:tr2bl w:val="nil"/>
            </w:tcBorders>
            <w:vAlign w:val="bottom"/>
          </w:tcPr>
          <w:p>
            <w:pPr>
              <w:jc w:val="both"/>
              <w:rPr>
                <w:rFonts w:ascii="宋体" w:hAnsi="宋体" w:eastAsia="宋体" w:cs="宋体"/>
                <w:sz w:val="18"/>
                <w:szCs w:val="18"/>
              </w:rPr>
            </w:pPr>
          </w:p>
        </w:tc>
        <w:tc>
          <w:tcPr>
            <w:tcW w:w="602" w:type="dxa"/>
            <w:tcBorders>
              <w:top w:val="nil"/>
              <w:left w:val="nil"/>
              <w:bottom w:val="single" w:color="000000" w:sz="4" w:space="0"/>
              <w:right w:val="nil"/>
              <w:tl2br w:val="nil"/>
              <w:tr2bl w:val="nil"/>
            </w:tcBorders>
            <w:vAlign w:val="center"/>
          </w:tcPr>
          <w:p>
            <w:pPr>
              <w:snapToGrid w:val="0"/>
              <w:spacing w:line="240" w:lineRule="auto" w:before="0" w:after="0"/>
              <w:jc w:val="center"/>
              <w:rPr>
                <w:rFonts w:hint="eastAsia" w:ascii="宋体" w:hAnsi="宋体" w:eastAsia="宋体" w:cs="宋体"/>
              </w:rPr>
            </w:pPr>
          </w:p>
        </w:tc>
        <w:tc>
          <w:tcPr>
            <w:tcW w:w="2529" w:type="dxa"/>
            <w:tcBorders>
              <w:top w:val="nil"/>
              <w:left w:val="nil"/>
              <w:bottom w:val="single" w:color="000000" w:sz="4" w:space="0"/>
              <w:right w:val="nil"/>
              <w:tl2br w:val="nil"/>
              <w:tr2bl w:val="nil"/>
            </w:tcBorders>
            <w:vAlign w:val="center"/>
          </w:tcPr>
          <w:p>
            <w:pPr>
              <w:snapToGrid w:val="0"/>
              <w:tabs>
                <w:tab w:val="left" w:pos="536"/>
                <w:tab w:val="center" w:pos="1156"/>
                <w:tab w:val="right" w:pos="2433"/>
              </w:tabs>
              <w:spacing w:line="240" w:lineRule="auto" w:before="0" w:after="0"/>
              <w:jc w:val="center"/>
              <w:rPr>
                <w:rFonts w:hint="eastAsia" w:ascii="宋体" w:hAnsi="宋体" w:eastAsia="宋体" w:cs="宋体"/>
                <w:sz w:val="18"/>
                <w:szCs w:val="18"/>
              </w:rPr>
            </w:pPr>
            <w:r>
              <w:rPr>
                <w:rFonts w:hint="eastAsia" w:ascii="宋体" w:hAnsi="宋体" w:eastAsia="宋体" w:cs="宋体"/>
                <w:sz w:val="18"/>
                <w:szCs w:val="18"/>
                <w:lang w:eastAsia="zh-CN"/>
              </w:rPr>
              <w:tab/>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ab/>
            </w:r>
            <w:r>
              <w:rPr>
                <w:rFonts w:hint="eastAsia" w:ascii="宋体" w:hAnsi="宋体" w:eastAsia="宋体" w:cs="宋体"/>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5475" w:type="dxa"/>
            <w:gridSpan w:val="2"/>
            <w:tcBorders>
              <w:top w:val="single" w:color="000000" w:sz="4" w:space="0"/>
              <w:tl2br w:val="nil"/>
              <w:tr2bl w:val="nil"/>
            </w:tcBorders>
            <w:vAlign w:val="center"/>
          </w:tcPr>
          <w:p>
            <w:pPr>
              <w:snapToGrid w:val="0"/>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项目</w:t>
            </w:r>
          </w:p>
        </w:tc>
        <w:tc>
          <w:tcPr>
            <w:tcW w:w="602" w:type="dxa"/>
            <w:vMerge w:val="restart"/>
            <w:tcBorders>
              <w:top w:val="single" w:color="000000" w:sz="4" w:space="0"/>
              <w:tl2br w:val="nil"/>
              <w:tr2bl w:val="nil"/>
            </w:tcBorders>
            <w:vAlign w:val="center"/>
          </w:tcPr>
          <w:p>
            <w:pPr>
              <w:snapToGrid w:val="0"/>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行次</w:t>
            </w:r>
          </w:p>
        </w:tc>
        <w:tc>
          <w:tcPr>
            <w:tcW w:w="2529" w:type="dxa"/>
            <w:vMerge w:val="restart"/>
            <w:tcBorders>
              <w:top w:val="single" w:color="000000" w:sz="4" w:space="0"/>
              <w:tl2br w:val="nil"/>
              <w:tr2bl w:val="nil"/>
            </w:tcBorders>
            <w:vAlign w:val="center"/>
          </w:tcPr>
          <w:p>
            <w:pPr>
              <w:snapToGrid w:val="0"/>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机关运行经费支出决算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trPr>
        <w:tc>
          <w:tcPr>
            <w:tcW w:w="2006" w:type="dxa"/>
            <w:tcBorders>
              <w:tl2br w:val="nil"/>
              <w:tr2bl w:val="nil"/>
            </w:tcBorders>
            <w:vAlign w:val="center"/>
          </w:tcPr>
          <w:p>
            <w:pPr>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经济分类编码</w:t>
            </w:r>
          </w:p>
        </w:tc>
        <w:tc>
          <w:tcPr>
            <w:tcW w:w="3469" w:type="dxa"/>
            <w:tcBorders>
              <w:tl2br w:val="nil"/>
              <w:tr2bl w:val="nil"/>
            </w:tcBorders>
            <w:vAlign w:val="center"/>
          </w:tcPr>
          <w:p>
            <w:pPr>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经济分类名称</w:t>
            </w:r>
          </w:p>
        </w:tc>
        <w:tc>
          <w:tcPr>
            <w:tcW w:w="602" w:type="dxa"/>
            <w:vMerge w:val="continue"/>
            <w:tcBorders>
              <w:tl2br w:val="nil"/>
              <w:tr2bl w:val="nil"/>
            </w:tcBorders>
            <w:vAlign w:val="center"/>
          </w:tcPr>
          <w:p>
            <w:pPr>
              <w:jc w:val="center"/>
              <w:rPr>
                <w:rFonts w:ascii="宋体" w:hAnsi="宋体" w:eastAsia="宋体" w:cs="宋体"/>
                <w:sz w:val="18"/>
                <w:szCs w:val="18"/>
              </w:rPr>
            </w:pPr>
          </w:p>
        </w:tc>
        <w:tc>
          <w:tcPr>
            <w:tcW w:w="2529" w:type="dxa"/>
            <w:vMerge w:val="continue"/>
            <w:tcBorders>
              <w:tl2br w:val="nil"/>
              <w:tr2bl w:val="nil"/>
            </w:tcBorders>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5475" w:type="dxa"/>
            <w:gridSpan w:val="2"/>
            <w:tcBorders>
              <w:tl2br w:val="nil"/>
              <w:tr2bl w:val="nil"/>
            </w:tcBorders>
            <w:vAlign w:val="center"/>
          </w:tcPr>
          <w:p>
            <w:pPr>
              <w:snapToGrid w:val="0"/>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栏   次</w:t>
            </w:r>
          </w:p>
        </w:tc>
        <w:tc>
          <w:tcPr>
            <w:tcW w:w="602" w:type="dxa"/>
            <w:tcBorders>
              <w:tl2br w:val="nil"/>
              <w:tr2bl w:val="nil"/>
            </w:tcBorders>
            <w:vAlign w:val="center"/>
          </w:tcPr>
          <w:p>
            <w:pPr>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1</w:t>
            </w:r>
          </w:p>
        </w:tc>
        <w:tc>
          <w:tcPr>
            <w:tcW w:w="2529" w:type="dxa"/>
            <w:tcBorders>
              <w:tl2br w:val="nil"/>
              <w:tr2bl w:val="nil"/>
            </w:tcBorders>
            <w:vAlign w:val="center"/>
          </w:tcPr>
          <w:p>
            <w:pPr>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5475" w:type="dxa"/>
            <w:gridSpan w:val="2"/>
            <w:tcBorders>
              <w:tl2br w:val="nil"/>
              <w:tr2bl w:val="nil"/>
            </w:tcBorders>
            <w:vAlign w:val="center"/>
          </w:tcPr>
          <w:p>
            <w:pPr>
              <w:snapToGrid w:val="0"/>
              <w:snapToGrid w:val="0"/>
              <w:spacing w:line="240" w:lineRule="auto" w:before="0" w:after="0"/>
              <w:jc w:val="center"/>
              <w:rPr>
                <w:rFonts w:ascii="宋体" w:hAnsi="宋体" w:eastAsia="宋体" w:cs="宋体"/>
                <w:sz w:val="18"/>
                <w:szCs w:val="18"/>
              </w:rPr>
            </w:pPr>
            <w:r>
              <w:rPr>
                <w:rFonts w:hint="eastAsia" w:ascii="宋体" w:hAnsi="宋体" w:eastAsia="宋体" w:cs="宋体"/>
                <w:sz w:val="18"/>
                <w:szCs w:val="18"/>
              </w:rPr>
              <w:t>合   计</w:t>
            </w:r>
          </w:p>
        </w:tc>
        <w:tc>
          <w:tcPr>
            <w:tcW w:w="602" w:type="dxa"/>
            <w:tcBorders>
              <w:tl2br w:val="nil"/>
              <w:tr2bl w:val="nil"/>
            </w:tcBorders>
            <w:vAlign w:val="center"/>
          </w:tcPr>
          <w:p>
            <w:pPr>
              <w:snapToGrid w:val="0"/>
              <w:spacing w:line="240" w:lineRule="auto" w:before="0" w:after="0"/>
              <w:jc w:val="center"/>
              <w:rPr>
                <w:rFonts w:ascii="宋体" w:hAnsi="宋体" w:eastAsia="宋体" w:cs="宋体"/>
                <w:sz w:val="18"/>
                <w:szCs w:val="18"/>
              </w:rPr>
            </w:pPr>
            <w:r>
              <w:rPr>
                <w:rFonts w:ascii="宋体" w:hAnsi="宋体" w:eastAsia="宋体"/>
                <w:b w:val="0"/>
                <w:sz w:val="16"/>
              </w:rPr>
              <w:t>1</w:t>
            </w:r>
          </w:p>
        </w:tc>
        <w:tc>
          <w:tcPr>
            <w:tcW w:w="2529"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t>173.69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2006" w:type="dxa"/>
            <w:tcBorders>
              <w:tl2br w:val="nil"/>
              <w:tr2bl w:val="nil"/>
            </w:tcBorders>
            <w:vAlign w:val="center"/>
          </w:tcPr>
          <w:p>
            <w:pPr>
              <w:snapToGrid w:val="0"/>
              <w:spacing w:line="240" w:lineRule="auto" w:before="0" w:after="0"/>
              <w:rPr>
                <w:rFonts w:ascii="宋体" w:hAnsi="宋体" w:eastAsia="宋体" w:cs="宋体"/>
              </w:rPr>
            </w:pPr>
            <w:r>
              <w:rPr>
                <w:rFonts w:ascii="宋体" w:hAnsi="宋体" w:eastAsia="宋体"/>
                <w:b w:val="0"/>
                <w:sz w:val="16"/>
              </w:rPr>
              <w:t>302</w:t>
            </w:r>
          </w:p>
        </w:tc>
        <w:tc>
          <w:tcPr>
            <w:tcW w:w="3469" w:type="dxa"/>
            <w:tcBorders>
              <w:tl2br w:val="nil"/>
              <w:tr2bl w:val="nil"/>
            </w:tcBorders>
            <w:vAlign w:val="center"/>
          </w:tcPr>
          <w:p>
            <w:pPr>
              <w:snapToGrid w:val="0"/>
              <w:spacing w:line="240" w:lineRule="auto" w:before="0" w:after="0"/>
              <w:rPr>
                <w:rFonts w:ascii="宋体" w:hAnsi="宋体" w:eastAsia="宋体" w:cs="宋体"/>
              </w:rPr>
            </w:pPr>
            <w:r>
              <w:rPr>
                <w:rFonts w:ascii="宋体" w:hAnsi="宋体" w:eastAsia="宋体"/>
                <w:b w:val="0"/>
                <w:sz w:val="16"/>
              </w:rPr>
              <w:t>商品和服务支出</w:t>
            </w:r>
          </w:p>
        </w:tc>
        <w:tc>
          <w:tcPr>
            <w:tcW w:w="602" w:type="dxa"/>
            <w:tcBorders>
              <w:tl2br w:val="nil"/>
              <w:tr2bl w:val="nil"/>
            </w:tcBorders>
            <w:vAlign w:val="center"/>
          </w:tcPr>
          <w:p>
            <w:pPr>
              <w:snapToGrid w:val="0"/>
              <w:spacing w:line="240" w:lineRule="auto" w:before="0" w:after="0"/>
              <w:jc w:val="center"/>
              <w:rPr>
                <w:rFonts w:ascii="宋体" w:hAnsi="宋体" w:eastAsia="宋体" w:cs="宋体"/>
                <w:sz w:val="18"/>
                <w:szCs w:val="18"/>
              </w:rPr>
            </w:pPr>
            <w:r>
              <w:rPr>
                <w:rFonts w:ascii="宋体" w:hAnsi="宋体" w:eastAsia="宋体"/>
                <w:b w:val="0"/>
                <w:sz w:val="16"/>
              </w:rPr>
              <w:t>2</w:t>
            </w:r>
          </w:p>
        </w:tc>
        <w:tc>
          <w:tcPr>
            <w:tcW w:w="2529"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t>173.69</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30201</w:t>
            </w:r>
          </w:p>
        </w:tc>
        <w:tc>
          <w:tcPr>
            <w:tcW w:type="dxa" w:w="3469"/>
            <w:vAlign w:val="center"/>
          </w:tcPr>
          <w:p>
            <w:pPr>
              <w:snapToGrid w:val="0"/>
              <w:spacing w:line="240" w:lineRule="auto" w:before="0" w:after="0"/>
            </w:pPr>
            <w:r>
              <w:rPr>
                <w:rFonts w:ascii="宋体" w:hAnsi="宋体" w:eastAsia="宋体"/>
                <w:b w:val="0"/>
                <w:sz w:val="16"/>
              </w:rPr>
              <w:t xml:space="preserve">　办公费</w:t>
            </w:r>
          </w:p>
        </w:tc>
        <w:tc>
          <w:tcPr>
            <w:tcW w:type="dxa" w:w="602"/>
            <w:vAlign w:val="center"/>
          </w:tcPr>
          <w:p>
            <w:pPr>
              <w:snapToGrid w:val="0"/>
              <w:spacing w:line="240" w:lineRule="auto" w:before="0" w:after="0"/>
              <w:jc w:val="center"/>
            </w:pPr>
            <w:r>
              <w:rPr>
                <w:rFonts w:ascii="宋体" w:hAnsi="宋体" w:eastAsia="宋体"/>
                <w:b w:val="0"/>
                <w:sz w:val="16"/>
              </w:rPr>
              <w:t>3</w:t>
            </w:r>
          </w:p>
        </w:tc>
        <w:tc>
          <w:tcPr>
            <w:tcW w:type="dxa" w:w="2529"/>
            <w:vAlign w:val="center"/>
          </w:tcPr>
          <w:p>
            <w:pPr>
              <w:snapToGrid w:val="0"/>
              <w:spacing w:line="240" w:lineRule="auto" w:before="0" w:after="0"/>
              <w:jc w:val="right"/>
            </w:pPr>
            <w:r>
              <w:rPr>
                <w:rFonts w:ascii="宋体" w:hAnsi="宋体" w:eastAsia="宋体"/>
                <w:b w:val="0"/>
                <w:sz w:val="16"/>
              </w:rPr>
              <w:t>46.57</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30202</w:t>
            </w:r>
          </w:p>
        </w:tc>
        <w:tc>
          <w:tcPr>
            <w:tcW w:type="dxa" w:w="3469"/>
            <w:vAlign w:val="center"/>
          </w:tcPr>
          <w:p>
            <w:pPr>
              <w:snapToGrid w:val="0"/>
              <w:spacing w:line="240" w:lineRule="auto" w:before="0" w:after="0"/>
            </w:pPr>
            <w:r>
              <w:rPr>
                <w:rFonts w:ascii="宋体" w:hAnsi="宋体" w:eastAsia="宋体"/>
                <w:b w:val="0"/>
                <w:sz w:val="16"/>
              </w:rPr>
              <w:t xml:space="preserve">　印刷费</w:t>
            </w:r>
          </w:p>
        </w:tc>
        <w:tc>
          <w:tcPr>
            <w:tcW w:type="dxa" w:w="602"/>
            <w:vAlign w:val="center"/>
          </w:tcPr>
          <w:p>
            <w:pPr>
              <w:snapToGrid w:val="0"/>
              <w:spacing w:line="240" w:lineRule="auto" w:before="0" w:after="0"/>
              <w:jc w:val="center"/>
            </w:pPr>
            <w:r>
              <w:rPr>
                <w:rFonts w:ascii="宋体" w:hAnsi="宋体" w:eastAsia="宋体"/>
                <w:b w:val="0"/>
                <w:sz w:val="16"/>
              </w:rPr>
              <w:t>4</w:t>
            </w:r>
          </w:p>
        </w:tc>
        <w:tc>
          <w:tcPr>
            <w:tcW w:type="dxa" w:w="2529"/>
            <w:vAlign w:val="center"/>
          </w:tcPr>
          <w:p>
            <w:pPr>
              <w:snapToGrid w:val="0"/>
              <w:spacing w:line="240" w:lineRule="auto" w:before="0" w:after="0"/>
              <w:jc w:val="right"/>
            </w:pPr>
            <w:r>
              <w:rPr>
                <w:rFonts w:ascii="宋体" w:hAnsi="宋体" w:eastAsia="宋体"/>
                <w:b w:val="0"/>
                <w:sz w:val="16"/>
              </w:rPr>
              <w:t>2.00</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30203</w:t>
            </w:r>
          </w:p>
        </w:tc>
        <w:tc>
          <w:tcPr>
            <w:tcW w:type="dxa" w:w="3469"/>
            <w:vAlign w:val="center"/>
          </w:tcPr>
          <w:p>
            <w:pPr>
              <w:snapToGrid w:val="0"/>
              <w:spacing w:line="240" w:lineRule="auto" w:before="0" w:after="0"/>
            </w:pPr>
            <w:r>
              <w:rPr>
                <w:rFonts w:ascii="宋体" w:hAnsi="宋体" w:eastAsia="宋体"/>
                <w:b w:val="0"/>
                <w:sz w:val="16"/>
              </w:rPr>
              <w:t xml:space="preserve">　咨询费</w:t>
            </w:r>
          </w:p>
        </w:tc>
        <w:tc>
          <w:tcPr>
            <w:tcW w:type="dxa" w:w="602"/>
            <w:vAlign w:val="center"/>
          </w:tcPr>
          <w:p>
            <w:pPr>
              <w:snapToGrid w:val="0"/>
              <w:spacing w:line="240" w:lineRule="auto" w:before="0" w:after="0"/>
              <w:jc w:val="center"/>
            </w:pPr>
            <w:r>
              <w:rPr>
                <w:rFonts w:ascii="宋体" w:hAnsi="宋体" w:eastAsia="宋体"/>
                <w:b w:val="0"/>
                <w:sz w:val="16"/>
              </w:rPr>
              <w:t>5</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30204</w:t>
            </w:r>
          </w:p>
        </w:tc>
        <w:tc>
          <w:tcPr>
            <w:tcW w:type="dxa" w:w="3469"/>
            <w:vAlign w:val="center"/>
          </w:tcPr>
          <w:p>
            <w:pPr>
              <w:snapToGrid w:val="0"/>
              <w:spacing w:line="240" w:lineRule="auto" w:before="0" w:after="0"/>
            </w:pPr>
            <w:r>
              <w:rPr>
                <w:rFonts w:ascii="宋体" w:hAnsi="宋体" w:eastAsia="宋体"/>
                <w:b w:val="0"/>
                <w:sz w:val="16"/>
              </w:rPr>
              <w:t xml:space="preserve">　手续费</w:t>
            </w:r>
          </w:p>
        </w:tc>
        <w:tc>
          <w:tcPr>
            <w:tcW w:type="dxa" w:w="602"/>
            <w:vAlign w:val="center"/>
          </w:tcPr>
          <w:p>
            <w:pPr>
              <w:snapToGrid w:val="0"/>
              <w:spacing w:line="240" w:lineRule="auto" w:before="0" w:after="0"/>
              <w:jc w:val="center"/>
            </w:pPr>
            <w:r>
              <w:rPr>
                <w:rFonts w:ascii="宋体" w:hAnsi="宋体" w:eastAsia="宋体"/>
                <w:b w:val="0"/>
                <w:sz w:val="16"/>
              </w:rPr>
              <w:t>6</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30205</w:t>
            </w:r>
          </w:p>
        </w:tc>
        <w:tc>
          <w:tcPr>
            <w:tcW w:type="dxa" w:w="3469"/>
            <w:vAlign w:val="center"/>
          </w:tcPr>
          <w:p>
            <w:pPr>
              <w:snapToGrid w:val="0"/>
              <w:spacing w:line="240" w:lineRule="auto" w:before="0" w:after="0"/>
            </w:pPr>
            <w:r>
              <w:rPr>
                <w:rFonts w:ascii="宋体" w:hAnsi="宋体" w:eastAsia="宋体"/>
                <w:b w:val="0"/>
                <w:sz w:val="16"/>
              </w:rPr>
              <w:t xml:space="preserve">　水费</w:t>
            </w:r>
          </w:p>
        </w:tc>
        <w:tc>
          <w:tcPr>
            <w:tcW w:type="dxa" w:w="602"/>
            <w:vAlign w:val="center"/>
          </w:tcPr>
          <w:p>
            <w:pPr>
              <w:snapToGrid w:val="0"/>
              <w:spacing w:line="240" w:lineRule="auto" w:before="0" w:after="0"/>
              <w:jc w:val="center"/>
            </w:pPr>
            <w:r>
              <w:rPr>
                <w:rFonts w:ascii="宋体" w:hAnsi="宋体" w:eastAsia="宋体"/>
                <w:b w:val="0"/>
                <w:sz w:val="16"/>
              </w:rPr>
              <w:t>7</w:t>
            </w:r>
          </w:p>
        </w:tc>
        <w:tc>
          <w:tcPr>
            <w:tcW w:type="dxa" w:w="2529"/>
            <w:vAlign w:val="center"/>
          </w:tcPr>
          <w:p>
            <w:pPr>
              <w:snapToGrid w:val="0"/>
              <w:spacing w:line="240" w:lineRule="auto" w:before="0" w:after="0"/>
              <w:jc w:val="right"/>
            </w:pPr>
            <w:r>
              <w:rPr>
                <w:rFonts w:ascii="宋体" w:hAnsi="宋体" w:eastAsia="宋体"/>
                <w:b w:val="0"/>
                <w:sz w:val="16"/>
              </w:rPr>
              <w:t>0.04</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30206</w:t>
            </w:r>
          </w:p>
        </w:tc>
        <w:tc>
          <w:tcPr>
            <w:tcW w:type="dxa" w:w="3469"/>
            <w:vAlign w:val="center"/>
          </w:tcPr>
          <w:p>
            <w:pPr>
              <w:snapToGrid w:val="0"/>
              <w:spacing w:line="240" w:lineRule="auto" w:before="0" w:after="0"/>
            </w:pPr>
            <w:r>
              <w:rPr>
                <w:rFonts w:ascii="宋体" w:hAnsi="宋体" w:eastAsia="宋体"/>
                <w:b w:val="0"/>
                <w:sz w:val="16"/>
              </w:rPr>
              <w:t xml:space="preserve">　电费</w:t>
            </w:r>
          </w:p>
        </w:tc>
        <w:tc>
          <w:tcPr>
            <w:tcW w:type="dxa" w:w="602"/>
            <w:vAlign w:val="center"/>
          </w:tcPr>
          <w:p>
            <w:pPr>
              <w:snapToGrid w:val="0"/>
              <w:spacing w:line="240" w:lineRule="auto" w:before="0" w:after="0"/>
              <w:jc w:val="center"/>
            </w:pPr>
            <w:r>
              <w:rPr>
                <w:rFonts w:ascii="宋体" w:hAnsi="宋体" w:eastAsia="宋体"/>
                <w:b w:val="0"/>
                <w:sz w:val="16"/>
              </w:rPr>
              <w:t>8</w:t>
            </w:r>
          </w:p>
        </w:tc>
        <w:tc>
          <w:tcPr>
            <w:tcW w:type="dxa" w:w="2529"/>
            <w:vAlign w:val="center"/>
          </w:tcPr>
          <w:p>
            <w:pPr>
              <w:snapToGrid w:val="0"/>
              <w:spacing w:line="240" w:lineRule="auto" w:before="0" w:after="0"/>
              <w:jc w:val="right"/>
            </w:pPr>
            <w:r>
              <w:rPr>
                <w:rFonts w:ascii="宋体" w:hAnsi="宋体" w:eastAsia="宋体"/>
                <w:b w:val="0"/>
                <w:sz w:val="16"/>
              </w:rPr>
              <w:t>1.60</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30207</w:t>
            </w:r>
          </w:p>
        </w:tc>
        <w:tc>
          <w:tcPr>
            <w:tcW w:type="dxa" w:w="3469"/>
            <w:vAlign w:val="center"/>
          </w:tcPr>
          <w:p>
            <w:pPr>
              <w:snapToGrid w:val="0"/>
              <w:spacing w:line="240" w:lineRule="auto" w:before="0" w:after="0"/>
            </w:pPr>
            <w:r>
              <w:rPr>
                <w:rFonts w:ascii="宋体" w:hAnsi="宋体" w:eastAsia="宋体"/>
                <w:b w:val="0"/>
                <w:sz w:val="16"/>
              </w:rPr>
              <w:t xml:space="preserve">　邮电费</w:t>
            </w:r>
          </w:p>
        </w:tc>
        <w:tc>
          <w:tcPr>
            <w:tcW w:type="dxa" w:w="602"/>
            <w:vAlign w:val="center"/>
          </w:tcPr>
          <w:p>
            <w:pPr>
              <w:snapToGrid w:val="0"/>
              <w:spacing w:line="240" w:lineRule="auto" w:before="0" w:after="0"/>
              <w:jc w:val="center"/>
            </w:pPr>
            <w:r>
              <w:rPr>
                <w:rFonts w:ascii="宋体" w:hAnsi="宋体" w:eastAsia="宋体"/>
                <w:b w:val="0"/>
                <w:sz w:val="16"/>
              </w:rPr>
              <w:t>9</w:t>
            </w:r>
          </w:p>
        </w:tc>
        <w:tc>
          <w:tcPr>
            <w:tcW w:type="dxa" w:w="2529"/>
            <w:vAlign w:val="center"/>
          </w:tcPr>
          <w:p>
            <w:pPr>
              <w:snapToGrid w:val="0"/>
              <w:spacing w:line="240" w:lineRule="auto" w:before="0" w:after="0"/>
              <w:jc w:val="right"/>
            </w:pPr>
            <w:r>
              <w:rPr>
                <w:rFonts w:ascii="宋体" w:hAnsi="宋体" w:eastAsia="宋体"/>
                <w:b w:val="0"/>
                <w:sz w:val="16"/>
              </w:rPr>
              <w:t>4.01</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30208</w:t>
            </w:r>
          </w:p>
        </w:tc>
        <w:tc>
          <w:tcPr>
            <w:tcW w:type="dxa" w:w="3469"/>
            <w:vAlign w:val="center"/>
          </w:tcPr>
          <w:p>
            <w:pPr>
              <w:snapToGrid w:val="0"/>
              <w:spacing w:line="240" w:lineRule="auto" w:before="0" w:after="0"/>
            </w:pPr>
            <w:r>
              <w:rPr>
                <w:rFonts w:ascii="宋体" w:hAnsi="宋体" w:eastAsia="宋体"/>
                <w:b w:val="0"/>
                <w:sz w:val="16"/>
              </w:rPr>
              <w:t xml:space="preserve">　取暖费</w:t>
            </w:r>
          </w:p>
        </w:tc>
        <w:tc>
          <w:tcPr>
            <w:tcW w:type="dxa" w:w="602"/>
            <w:vAlign w:val="center"/>
          </w:tcPr>
          <w:p>
            <w:pPr>
              <w:snapToGrid w:val="0"/>
              <w:spacing w:line="240" w:lineRule="auto" w:before="0" w:after="0"/>
              <w:jc w:val="center"/>
            </w:pPr>
            <w:r>
              <w:rPr>
                <w:rFonts w:ascii="宋体" w:hAnsi="宋体" w:eastAsia="宋体"/>
                <w:b w:val="0"/>
                <w:sz w:val="16"/>
              </w:rPr>
              <w:t>10</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30209</w:t>
            </w:r>
          </w:p>
        </w:tc>
        <w:tc>
          <w:tcPr>
            <w:tcW w:type="dxa" w:w="3469"/>
            <w:vAlign w:val="center"/>
          </w:tcPr>
          <w:p>
            <w:pPr>
              <w:snapToGrid w:val="0"/>
              <w:spacing w:line="240" w:lineRule="auto" w:before="0" w:after="0"/>
            </w:pPr>
            <w:r>
              <w:rPr>
                <w:rFonts w:ascii="宋体" w:hAnsi="宋体" w:eastAsia="宋体"/>
                <w:b w:val="0"/>
                <w:sz w:val="16"/>
              </w:rPr>
              <w:t xml:space="preserve">　物业管理费</w:t>
            </w:r>
          </w:p>
        </w:tc>
        <w:tc>
          <w:tcPr>
            <w:tcW w:type="dxa" w:w="602"/>
            <w:vAlign w:val="center"/>
          </w:tcPr>
          <w:p>
            <w:pPr>
              <w:snapToGrid w:val="0"/>
              <w:spacing w:line="240" w:lineRule="auto" w:before="0" w:after="0"/>
              <w:jc w:val="center"/>
            </w:pPr>
            <w:r>
              <w:rPr>
                <w:rFonts w:ascii="宋体" w:hAnsi="宋体" w:eastAsia="宋体"/>
                <w:b w:val="0"/>
                <w:sz w:val="16"/>
              </w:rPr>
              <w:t>11</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30211</w:t>
            </w:r>
          </w:p>
        </w:tc>
        <w:tc>
          <w:tcPr>
            <w:tcW w:type="dxa" w:w="3469"/>
            <w:vAlign w:val="center"/>
          </w:tcPr>
          <w:p>
            <w:pPr>
              <w:snapToGrid w:val="0"/>
              <w:spacing w:line="240" w:lineRule="auto" w:before="0" w:after="0"/>
            </w:pPr>
            <w:r>
              <w:rPr>
                <w:rFonts w:ascii="宋体" w:hAnsi="宋体" w:eastAsia="宋体"/>
                <w:b w:val="0"/>
                <w:sz w:val="16"/>
              </w:rPr>
              <w:t xml:space="preserve">　差旅费</w:t>
            </w:r>
          </w:p>
        </w:tc>
        <w:tc>
          <w:tcPr>
            <w:tcW w:type="dxa" w:w="602"/>
            <w:vAlign w:val="center"/>
          </w:tcPr>
          <w:p>
            <w:pPr>
              <w:snapToGrid w:val="0"/>
              <w:spacing w:line="240" w:lineRule="auto" w:before="0" w:after="0"/>
              <w:jc w:val="center"/>
            </w:pPr>
            <w:r>
              <w:rPr>
                <w:rFonts w:ascii="宋体" w:hAnsi="宋体" w:eastAsia="宋体"/>
                <w:b w:val="0"/>
                <w:sz w:val="16"/>
              </w:rPr>
              <w:t>12</w:t>
            </w:r>
          </w:p>
        </w:tc>
        <w:tc>
          <w:tcPr>
            <w:tcW w:type="dxa" w:w="2529"/>
            <w:vAlign w:val="center"/>
          </w:tcPr>
          <w:p>
            <w:pPr>
              <w:snapToGrid w:val="0"/>
              <w:spacing w:line="240" w:lineRule="auto" w:before="0" w:after="0"/>
              <w:jc w:val="right"/>
            </w:pPr>
            <w:r>
              <w:rPr>
                <w:rFonts w:ascii="宋体" w:hAnsi="宋体" w:eastAsia="宋体"/>
                <w:b w:val="0"/>
                <w:sz w:val="16"/>
              </w:rPr>
              <w:t>14.83</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30212</w:t>
            </w:r>
          </w:p>
        </w:tc>
        <w:tc>
          <w:tcPr>
            <w:tcW w:type="dxa" w:w="3469"/>
            <w:vAlign w:val="center"/>
          </w:tcPr>
          <w:p>
            <w:pPr>
              <w:snapToGrid w:val="0"/>
              <w:spacing w:line="240" w:lineRule="auto" w:before="0" w:after="0"/>
            </w:pPr>
            <w:r>
              <w:rPr>
                <w:rFonts w:ascii="宋体" w:hAnsi="宋体" w:eastAsia="宋体"/>
                <w:b w:val="0"/>
                <w:sz w:val="16"/>
              </w:rPr>
              <w:t xml:space="preserve">　因公出国（境）费用</w:t>
            </w:r>
          </w:p>
        </w:tc>
        <w:tc>
          <w:tcPr>
            <w:tcW w:type="dxa" w:w="602"/>
            <w:vAlign w:val="center"/>
          </w:tcPr>
          <w:p>
            <w:pPr>
              <w:snapToGrid w:val="0"/>
              <w:spacing w:line="240" w:lineRule="auto" w:before="0" w:after="0"/>
              <w:jc w:val="center"/>
            </w:pPr>
            <w:r>
              <w:rPr>
                <w:rFonts w:ascii="宋体" w:hAnsi="宋体" w:eastAsia="宋体"/>
                <w:b w:val="0"/>
                <w:sz w:val="16"/>
              </w:rPr>
              <w:t>13</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30213</w:t>
            </w:r>
          </w:p>
        </w:tc>
        <w:tc>
          <w:tcPr>
            <w:tcW w:type="dxa" w:w="3469"/>
            <w:vAlign w:val="center"/>
          </w:tcPr>
          <w:p>
            <w:pPr>
              <w:snapToGrid w:val="0"/>
              <w:spacing w:line="240" w:lineRule="auto" w:before="0" w:after="0"/>
            </w:pPr>
            <w:r>
              <w:rPr>
                <w:rFonts w:ascii="宋体" w:hAnsi="宋体" w:eastAsia="宋体"/>
                <w:b w:val="0"/>
                <w:sz w:val="16"/>
              </w:rPr>
              <w:t xml:space="preserve">　维修（护）费</w:t>
            </w:r>
          </w:p>
        </w:tc>
        <w:tc>
          <w:tcPr>
            <w:tcW w:type="dxa" w:w="602"/>
            <w:vAlign w:val="center"/>
          </w:tcPr>
          <w:p>
            <w:pPr>
              <w:snapToGrid w:val="0"/>
              <w:spacing w:line="240" w:lineRule="auto" w:before="0" w:after="0"/>
              <w:jc w:val="center"/>
            </w:pPr>
            <w:r>
              <w:rPr>
                <w:rFonts w:ascii="宋体" w:hAnsi="宋体" w:eastAsia="宋体"/>
                <w:b w:val="0"/>
                <w:sz w:val="16"/>
              </w:rPr>
              <w:t>14</w:t>
            </w:r>
          </w:p>
        </w:tc>
        <w:tc>
          <w:tcPr>
            <w:tcW w:type="dxa" w:w="2529"/>
            <w:vAlign w:val="center"/>
          </w:tcPr>
          <w:p>
            <w:pPr>
              <w:snapToGrid w:val="0"/>
              <w:spacing w:line="240" w:lineRule="auto" w:before="0" w:after="0"/>
              <w:jc w:val="right"/>
            </w:pPr>
            <w:r>
              <w:rPr>
                <w:rFonts w:ascii="宋体" w:hAnsi="宋体" w:eastAsia="宋体"/>
                <w:b w:val="0"/>
                <w:sz w:val="16"/>
              </w:rPr>
              <w:t>1.15</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30214</w:t>
            </w:r>
          </w:p>
        </w:tc>
        <w:tc>
          <w:tcPr>
            <w:tcW w:type="dxa" w:w="3469"/>
            <w:vAlign w:val="center"/>
          </w:tcPr>
          <w:p>
            <w:pPr>
              <w:snapToGrid w:val="0"/>
              <w:spacing w:line="240" w:lineRule="auto" w:before="0" w:after="0"/>
            </w:pPr>
            <w:r>
              <w:rPr>
                <w:rFonts w:ascii="宋体" w:hAnsi="宋体" w:eastAsia="宋体"/>
                <w:b w:val="0"/>
                <w:sz w:val="16"/>
              </w:rPr>
              <w:t xml:space="preserve">　租赁费</w:t>
            </w:r>
          </w:p>
        </w:tc>
        <w:tc>
          <w:tcPr>
            <w:tcW w:type="dxa" w:w="602"/>
            <w:vAlign w:val="center"/>
          </w:tcPr>
          <w:p>
            <w:pPr>
              <w:snapToGrid w:val="0"/>
              <w:spacing w:line="240" w:lineRule="auto" w:before="0" w:after="0"/>
              <w:jc w:val="center"/>
            </w:pPr>
            <w:r>
              <w:rPr>
                <w:rFonts w:ascii="宋体" w:hAnsi="宋体" w:eastAsia="宋体"/>
                <w:b w:val="0"/>
                <w:sz w:val="16"/>
              </w:rPr>
              <w:t>15</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30215</w:t>
            </w:r>
          </w:p>
        </w:tc>
        <w:tc>
          <w:tcPr>
            <w:tcW w:type="dxa" w:w="3469"/>
            <w:vAlign w:val="center"/>
          </w:tcPr>
          <w:p>
            <w:pPr>
              <w:snapToGrid w:val="0"/>
              <w:spacing w:line="240" w:lineRule="auto" w:before="0" w:after="0"/>
            </w:pPr>
            <w:r>
              <w:rPr>
                <w:rFonts w:ascii="宋体" w:hAnsi="宋体" w:eastAsia="宋体"/>
                <w:b w:val="0"/>
                <w:sz w:val="16"/>
              </w:rPr>
              <w:t xml:space="preserve">　会议费</w:t>
            </w:r>
          </w:p>
        </w:tc>
        <w:tc>
          <w:tcPr>
            <w:tcW w:type="dxa" w:w="602"/>
            <w:vAlign w:val="center"/>
          </w:tcPr>
          <w:p>
            <w:pPr>
              <w:snapToGrid w:val="0"/>
              <w:spacing w:line="240" w:lineRule="auto" w:before="0" w:after="0"/>
              <w:jc w:val="center"/>
            </w:pPr>
            <w:r>
              <w:rPr>
                <w:rFonts w:ascii="宋体" w:hAnsi="宋体" w:eastAsia="宋体"/>
                <w:b w:val="0"/>
                <w:sz w:val="16"/>
              </w:rPr>
              <w:t>16</w:t>
            </w:r>
          </w:p>
        </w:tc>
        <w:tc>
          <w:tcPr>
            <w:tcW w:type="dxa" w:w="2529"/>
            <w:vAlign w:val="center"/>
          </w:tcPr>
          <w:p>
            <w:pPr>
              <w:snapToGrid w:val="0"/>
              <w:spacing w:line="240" w:lineRule="auto" w:before="0" w:after="0"/>
              <w:jc w:val="right"/>
            </w:pPr>
            <w:r>
              <w:rPr>
                <w:rFonts w:ascii="宋体" w:hAnsi="宋体" w:eastAsia="宋体"/>
                <w:b w:val="0"/>
                <w:sz w:val="16"/>
              </w:rPr>
              <w:t>5.85</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30216</w:t>
            </w:r>
          </w:p>
        </w:tc>
        <w:tc>
          <w:tcPr>
            <w:tcW w:type="dxa" w:w="3469"/>
            <w:vAlign w:val="center"/>
          </w:tcPr>
          <w:p>
            <w:pPr>
              <w:snapToGrid w:val="0"/>
              <w:spacing w:line="240" w:lineRule="auto" w:before="0" w:after="0"/>
            </w:pPr>
            <w:r>
              <w:rPr>
                <w:rFonts w:ascii="宋体" w:hAnsi="宋体" w:eastAsia="宋体"/>
                <w:b w:val="0"/>
                <w:sz w:val="16"/>
              </w:rPr>
              <w:t xml:space="preserve">　培训费</w:t>
            </w:r>
          </w:p>
        </w:tc>
        <w:tc>
          <w:tcPr>
            <w:tcW w:type="dxa" w:w="602"/>
            <w:vAlign w:val="center"/>
          </w:tcPr>
          <w:p>
            <w:pPr>
              <w:snapToGrid w:val="0"/>
              <w:spacing w:line="240" w:lineRule="auto" w:before="0" w:after="0"/>
              <w:jc w:val="center"/>
            </w:pPr>
            <w:r>
              <w:rPr>
                <w:rFonts w:ascii="宋体" w:hAnsi="宋体" w:eastAsia="宋体"/>
                <w:b w:val="0"/>
                <w:sz w:val="16"/>
              </w:rPr>
              <w:t>17</w:t>
            </w:r>
          </w:p>
        </w:tc>
        <w:tc>
          <w:tcPr>
            <w:tcW w:type="dxa" w:w="2529"/>
            <w:vAlign w:val="center"/>
          </w:tcPr>
          <w:p>
            <w:pPr>
              <w:snapToGrid w:val="0"/>
              <w:spacing w:line="240" w:lineRule="auto" w:before="0" w:after="0"/>
              <w:jc w:val="right"/>
            </w:pPr>
            <w:r>
              <w:rPr>
                <w:rFonts w:ascii="宋体" w:hAnsi="宋体" w:eastAsia="宋体"/>
                <w:b w:val="0"/>
                <w:sz w:val="16"/>
              </w:rPr>
              <w:t>5.09</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30217</w:t>
            </w:r>
          </w:p>
        </w:tc>
        <w:tc>
          <w:tcPr>
            <w:tcW w:type="dxa" w:w="3469"/>
            <w:vAlign w:val="center"/>
          </w:tcPr>
          <w:p>
            <w:pPr>
              <w:snapToGrid w:val="0"/>
              <w:spacing w:line="240" w:lineRule="auto" w:before="0" w:after="0"/>
            </w:pPr>
            <w:r>
              <w:rPr>
                <w:rFonts w:ascii="宋体" w:hAnsi="宋体" w:eastAsia="宋体"/>
                <w:b w:val="0"/>
                <w:sz w:val="16"/>
              </w:rPr>
              <w:t xml:space="preserve">　公务接待费</w:t>
            </w:r>
          </w:p>
        </w:tc>
        <w:tc>
          <w:tcPr>
            <w:tcW w:type="dxa" w:w="602"/>
            <w:vAlign w:val="center"/>
          </w:tcPr>
          <w:p>
            <w:pPr>
              <w:snapToGrid w:val="0"/>
              <w:spacing w:line="240" w:lineRule="auto" w:before="0" w:after="0"/>
              <w:jc w:val="center"/>
            </w:pPr>
            <w:r>
              <w:rPr>
                <w:rFonts w:ascii="宋体" w:hAnsi="宋体" w:eastAsia="宋体"/>
                <w:b w:val="0"/>
                <w:sz w:val="16"/>
              </w:rPr>
              <w:t>18</w:t>
            </w:r>
          </w:p>
        </w:tc>
        <w:tc>
          <w:tcPr>
            <w:tcW w:type="dxa" w:w="2529"/>
            <w:vAlign w:val="center"/>
          </w:tcPr>
          <w:p>
            <w:pPr>
              <w:snapToGrid w:val="0"/>
              <w:spacing w:line="240" w:lineRule="auto" w:before="0" w:after="0"/>
              <w:jc w:val="right"/>
            </w:pPr>
            <w:r>
              <w:rPr>
                <w:rFonts w:ascii="宋体" w:hAnsi="宋体" w:eastAsia="宋体"/>
                <w:b w:val="0"/>
                <w:sz w:val="16"/>
              </w:rPr>
              <w:t>1.39</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30218</w:t>
            </w:r>
          </w:p>
        </w:tc>
        <w:tc>
          <w:tcPr>
            <w:tcW w:type="dxa" w:w="3469"/>
            <w:vAlign w:val="center"/>
          </w:tcPr>
          <w:p>
            <w:pPr>
              <w:snapToGrid w:val="0"/>
              <w:spacing w:line="240" w:lineRule="auto" w:before="0" w:after="0"/>
            </w:pPr>
            <w:r>
              <w:rPr>
                <w:rFonts w:ascii="宋体" w:hAnsi="宋体" w:eastAsia="宋体"/>
                <w:b w:val="0"/>
                <w:sz w:val="16"/>
              </w:rPr>
              <w:t xml:space="preserve">　专用材料费</w:t>
            </w:r>
          </w:p>
        </w:tc>
        <w:tc>
          <w:tcPr>
            <w:tcW w:type="dxa" w:w="602"/>
            <w:vAlign w:val="center"/>
          </w:tcPr>
          <w:p>
            <w:pPr>
              <w:snapToGrid w:val="0"/>
              <w:spacing w:line="240" w:lineRule="auto" w:before="0" w:after="0"/>
              <w:jc w:val="center"/>
            </w:pPr>
            <w:r>
              <w:rPr>
                <w:rFonts w:ascii="宋体" w:hAnsi="宋体" w:eastAsia="宋体"/>
                <w:b w:val="0"/>
                <w:sz w:val="16"/>
              </w:rPr>
              <w:t>19</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30224</w:t>
            </w:r>
          </w:p>
        </w:tc>
        <w:tc>
          <w:tcPr>
            <w:tcW w:type="dxa" w:w="3469"/>
            <w:vAlign w:val="center"/>
          </w:tcPr>
          <w:p>
            <w:pPr>
              <w:snapToGrid w:val="0"/>
              <w:spacing w:line="240" w:lineRule="auto" w:before="0" w:after="0"/>
            </w:pPr>
            <w:r>
              <w:rPr>
                <w:rFonts w:ascii="宋体" w:hAnsi="宋体" w:eastAsia="宋体"/>
                <w:b w:val="0"/>
                <w:sz w:val="16"/>
              </w:rPr>
              <w:t xml:space="preserve">　被装购置费</w:t>
            </w:r>
          </w:p>
        </w:tc>
        <w:tc>
          <w:tcPr>
            <w:tcW w:type="dxa" w:w="602"/>
            <w:vAlign w:val="center"/>
          </w:tcPr>
          <w:p>
            <w:pPr>
              <w:snapToGrid w:val="0"/>
              <w:spacing w:line="240" w:lineRule="auto" w:before="0" w:after="0"/>
              <w:jc w:val="center"/>
            </w:pPr>
            <w:r>
              <w:rPr>
                <w:rFonts w:ascii="宋体" w:hAnsi="宋体" w:eastAsia="宋体"/>
                <w:b w:val="0"/>
                <w:sz w:val="16"/>
              </w:rPr>
              <w:t>20</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30225</w:t>
            </w:r>
          </w:p>
        </w:tc>
        <w:tc>
          <w:tcPr>
            <w:tcW w:type="dxa" w:w="3469"/>
            <w:vAlign w:val="center"/>
          </w:tcPr>
          <w:p>
            <w:pPr>
              <w:snapToGrid w:val="0"/>
              <w:spacing w:line="240" w:lineRule="auto" w:before="0" w:after="0"/>
            </w:pPr>
            <w:r>
              <w:rPr>
                <w:rFonts w:ascii="宋体" w:hAnsi="宋体" w:eastAsia="宋体"/>
                <w:b w:val="0"/>
                <w:sz w:val="16"/>
              </w:rPr>
              <w:t xml:space="preserve">　专用燃料费</w:t>
            </w:r>
          </w:p>
        </w:tc>
        <w:tc>
          <w:tcPr>
            <w:tcW w:type="dxa" w:w="602"/>
            <w:vAlign w:val="center"/>
          </w:tcPr>
          <w:p>
            <w:pPr>
              <w:snapToGrid w:val="0"/>
              <w:spacing w:line="240" w:lineRule="auto" w:before="0" w:after="0"/>
              <w:jc w:val="center"/>
            </w:pPr>
            <w:r>
              <w:rPr>
                <w:rFonts w:ascii="宋体" w:hAnsi="宋体" w:eastAsia="宋体"/>
                <w:b w:val="0"/>
                <w:sz w:val="16"/>
              </w:rPr>
              <w:t>21</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30226</w:t>
            </w:r>
          </w:p>
        </w:tc>
        <w:tc>
          <w:tcPr>
            <w:tcW w:type="dxa" w:w="3469"/>
            <w:vAlign w:val="center"/>
          </w:tcPr>
          <w:p>
            <w:pPr>
              <w:snapToGrid w:val="0"/>
              <w:spacing w:line="240" w:lineRule="auto" w:before="0" w:after="0"/>
            </w:pPr>
            <w:r>
              <w:rPr>
                <w:rFonts w:ascii="宋体" w:hAnsi="宋体" w:eastAsia="宋体"/>
                <w:b w:val="0"/>
                <w:sz w:val="16"/>
              </w:rPr>
              <w:t xml:space="preserve">　劳务费</w:t>
            </w:r>
          </w:p>
        </w:tc>
        <w:tc>
          <w:tcPr>
            <w:tcW w:type="dxa" w:w="602"/>
            <w:vAlign w:val="center"/>
          </w:tcPr>
          <w:p>
            <w:pPr>
              <w:snapToGrid w:val="0"/>
              <w:spacing w:line="240" w:lineRule="auto" w:before="0" w:after="0"/>
              <w:jc w:val="center"/>
            </w:pPr>
            <w:r>
              <w:rPr>
                <w:rFonts w:ascii="宋体" w:hAnsi="宋体" w:eastAsia="宋体"/>
                <w:b w:val="0"/>
                <w:sz w:val="16"/>
              </w:rPr>
              <w:t>22</w:t>
            </w:r>
          </w:p>
        </w:tc>
        <w:tc>
          <w:tcPr>
            <w:tcW w:type="dxa" w:w="2529"/>
            <w:vAlign w:val="center"/>
          </w:tcPr>
          <w:p>
            <w:pPr>
              <w:snapToGrid w:val="0"/>
              <w:spacing w:line="240" w:lineRule="auto" w:before="0" w:after="0"/>
              <w:jc w:val="right"/>
            </w:pPr>
            <w:r>
              <w:rPr>
                <w:rFonts w:ascii="宋体" w:hAnsi="宋体" w:eastAsia="宋体"/>
                <w:b w:val="0"/>
                <w:sz w:val="16"/>
              </w:rPr>
              <w:t>1.99</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30227</w:t>
            </w:r>
          </w:p>
        </w:tc>
        <w:tc>
          <w:tcPr>
            <w:tcW w:type="dxa" w:w="3469"/>
            <w:vAlign w:val="center"/>
          </w:tcPr>
          <w:p>
            <w:pPr>
              <w:snapToGrid w:val="0"/>
              <w:spacing w:line="240" w:lineRule="auto" w:before="0" w:after="0"/>
            </w:pPr>
            <w:r>
              <w:rPr>
                <w:rFonts w:ascii="宋体" w:hAnsi="宋体" w:eastAsia="宋体"/>
                <w:b w:val="0"/>
                <w:sz w:val="16"/>
              </w:rPr>
              <w:t xml:space="preserve">　委托业务费</w:t>
            </w:r>
          </w:p>
        </w:tc>
        <w:tc>
          <w:tcPr>
            <w:tcW w:type="dxa" w:w="602"/>
            <w:vAlign w:val="center"/>
          </w:tcPr>
          <w:p>
            <w:pPr>
              <w:snapToGrid w:val="0"/>
              <w:spacing w:line="240" w:lineRule="auto" w:before="0" w:after="0"/>
              <w:jc w:val="center"/>
            </w:pPr>
            <w:r>
              <w:rPr>
                <w:rFonts w:ascii="宋体" w:hAnsi="宋体" w:eastAsia="宋体"/>
                <w:b w:val="0"/>
                <w:sz w:val="16"/>
              </w:rPr>
              <w:t>23</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30228</w:t>
            </w:r>
          </w:p>
        </w:tc>
        <w:tc>
          <w:tcPr>
            <w:tcW w:type="dxa" w:w="3469"/>
            <w:vAlign w:val="center"/>
          </w:tcPr>
          <w:p>
            <w:pPr>
              <w:snapToGrid w:val="0"/>
              <w:spacing w:line="240" w:lineRule="auto" w:before="0" w:after="0"/>
            </w:pPr>
            <w:r>
              <w:rPr>
                <w:rFonts w:ascii="宋体" w:hAnsi="宋体" w:eastAsia="宋体"/>
                <w:b w:val="0"/>
                <w:sz w:val="16"/>
              </w:rPr>
              <w:t xml:space="preserve">　工会经费</w:t>
            </w:r>
          </w:p>
        </w:tc>
        <w:tc>
          <w:tcPr>
            <w:tcW w:type="dxa" w:w="602"/>
            <w:vAlign w:val="center"/>
          </w:tcPr>
          <w:p>
            <w:pPr>
              <w:snapToGrid w:val="0"/>
              <w:spacing w:line="240" w:lineRule="auto" w:before="0" w:after="0"/>
              <w:jc w:val="center"/>
            </w:pPr>
            <w:r>
              <w:rPr>
                <w:rFonts w:ascii="宋体" w:hAnsi="宋体" w:eastAsia="宋体"/>
                <w:b w:val="0"/>
                <w:sz w:val="16"/>
              </w:rPr>
              <w:t>24</w:t>
            </w:r>
          </w:p>
        </w:tc>
        <w:tc>
          <w:tcPr>
            <w:tcW w:type="dxa" w:w="2529"/>
            <w:vAlign w:val="center"/>
          </w:tcPr>
          <w:p>
            <w:pPr>
              <w:snapToGrid w:val="0"/>
              <w:spacing w:line="240" w:lineRule="auto" w:before="0" w:after="0"/>
              <w:jc w:val="right"/>
            </w:pPr>
            <w:r>
              <w:rPr>
                <w:rFonts w:ascii="宋体" w:hAnsi="宋体" w:eastAsia="宋体"/>
                <w:b w:val="0"/>
                <w:sz w:val="16"/>
              </w:rPr>
              <w:t>12.04</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30229</w:t>
            </w:r>
          </w:p>
        </w:tc>
        <w:tc>
          <w:tcPr>
            <w:tcW w:type="dxa" w:w="3469"/>
            <w:vAlign w:val="center"/>
          </w:tcPr>
          <w:p>
            <w:pPr>
              <w:snapToGrid w:val="0"/>
              <w:spacing w:line="240" w:lineRule="auto" w:before="0" w:after="0"/>
            </w:pPr>
            <w:r>
              <w:rPr>
                <w:rFonts w:ascii="宋体" w:hAnsi="宋体" w:eastAsia="宋体"/>
                <w:b w:val="0"/>
                <w:sz w:val="16"/>
              </w:rPr>
              <w:t xml:space="preserve">　福利费</w:t>
            </w:r>
          </w:p>
        </w:tc>
        <w:tc>
          <w:tcPr>
            <w:tcW w:type="dxa" w:w="602"/>
            <w:vAlign w:val="center"/>
          </w:tcPr>
          <w:p>
            <w:pPr>
              <w:snapToGrid w:val="0"/>
              <w:spacing w:line="240" w:lineRule="auto" w:before="0" w:after="0"/>
              <w:jc w:val="center"/>
            </w:pPr>
            <w:r>
              <w:rPr>
                <w:rFonts w:ascii="宋体" w:hAnsi="宋体" w:eastAsia="宋体"/>
                <w:b w:val="0"/>
                <w:sz w:val="16"/>
              </w:rPr>
              <w:t>25</w:t>
            </w:r>
          </w:p>
        </w:tc>
        <w:tc>
          <w:tcPr>
            <w:tcW w:type="dxa" w:w="2529"/>
            <w:vAlign w:val="center"/>
          </w:tcPr>
          <w:p>
            <w:pPr>
              <w:snapToGrid w:val="0"/>
              <w:spacing w:line="240" w:lineRule="auto" w:before="0" w:after="0"/>
              <w:jc w:val="right"/>
            </w:pPr>
            <w:r>
              <w:rPr>
                <w:rFonts w:ascii="宋体" w:hAnsi="宋体" w:eastAsia="宋体"/>
                <w:b w:val="0"/>
                <w:sz w:val="16"/>
              </w:rPr>
              <w:t>15.21</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30231</w:t>
            </w:r>
          </w:p>
        </w:tc>
        <w:tc>
          <w:tcPr>
            <w:tcW w:type="dxa" w:w="3469"/>
            <w:vAlign w:val="center"/>
          </w:tcPr>
          <w:p>
            <w:pPr>
              <w:snapToGrid w:val="0"/>
              <w:spacing w:line="240" w:lineRule="auto" w:before="0" w:after="0"/>
            </w:pPr>
            <w:r>
              <w:rPr>
                <w:rFonts w:ascii="宋体" w:hAnsi="宋体" w:eastAsia="宋体"/>
                <w:b w:val="0"/>
                <w:sz w:val="16"/>
              </w:rPr>
              <w:t xml:space="preserve">　公务用车运行维护费</w:t>
            </w:r>
          </w:p>
        </w:tc>
        <w:tc>
          <w:tcPr>
            <w:tcW w:type="dxa" w:w="602"/>
            <w:vAlign w:val="center"/>
          </w:tcPr>
          <w:p>
            <w:pPr>
              <w:snapToGrid w:val="0"/>
              <w:spacing w:line="240" w:lineRule="auto" w:before="0" w:after="0"/>
              <w:jc w:val="center"/>
            </w:pPr>
            <w:r>
              <w:rPr>
                <w:rFonts w:ascii="宋体" w:hAnsi="宋体" w:eastAsia="宋体"/>
                <w:b w:val="0"/>
                <w:sz w:val="16"/>
              </w:rPr>
              <w:t>26</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30239</w:t>
            </w:r>
          </w:p>
        </w:tc>
        <w:tc>
          <w:tcPr>
            <w:tcW w:type="dxa" w:w="3469"/>
            <w:vAlign w:val="center"/>
          </w:tcPr>
          <w:p>
            <w:pPr>
              <w:snapToGrid w:val="0"/>
              <w:spacing w:line="240" w:lineRule="auto" w:before="0" w:after="0"/>
            </w:pPr>
            <w:r>
              <w:rPr>
                <w:rFonts w:ascii="宋体" w:hAnsi="宋体" w:eastAsia="宋体"/>
                <w:b w:val="0"/>
                <w:sz w:val="16"/>
              </w:rPr>
              <w:t xml:space="preserve">　其他交通费用</w:t>
            </w:r>
          </w:p>
        </w:tc>
        <w:tc>
          <w:tcPr>
            <w:tcW w:type="dxa" w:w="602"/>
            <w:vAlign w:val="center"/>
          </w:tcPr>
          <w:p>
            <w:pPr>
              <w:snapToGrid w:val="0"/>
              <w:spacing w:line="240" w:lineRule="auto" w:before="0" w:after="0"/>
              <w:jc w:val="center"/>
            </w:pPr>
            <w:r>
              <w:rPr>
                <w:rFonts w:ascii="宋体" w:hAnsi="宋体" w:eastAsia="宋体"/>
                <w:b w:val="0"/>
                <w:sz w:val="16"/>
              </w:rPr>
              <w:t>27</w:t>
            </w:r>
          </w:p>
        </w:tc>
        <w:tc>
          <w:tcPr>
            <w:tcW w:type="dxa" w:w="2529"/>
            <w:vAlign w:val="center"/>
          </w:tcPr>
          <w:p>
            <w:pPr>
              <w:snapToGrid w:val="0"/>
              <w:spacing w:line="240" w:lineRule="auto" w:before="0" w:after="0"/>
              <w:jc w:val="right"/>
            </w:pPr>
            <w:r>
              <w:rPr>
                <w:rFonts w:ascii="宋体" w:hAnsi="宋体" w:eastAsia="宋体"/>
                <w:b w:val="0"/>
                <w:sz w:val="16"/>
              </w:rPr>
              <w:t>44.70</w:t>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30240</w:t>
            </w:r>
          </w:p>
        </w:tc>
        <w:tc>
          <w:tcPr>
            <w:tcW w:type="dxa" w:w="3469"/>
            <w:vAlign w:val="center"/>
          </w:tcPr>
          <w:p>
            <w:pPr>
              <w:snapToGrid w:val="0"/>
              <w:spacing w:line="240" w:lineRule="auto" w:before="0" w:after="0"/>
            </w:pPr>
            <w:r>
              <w:rPr>
                <w:rFonts w:ascii="宋体" w:hAnsi="宋体" w:eastAsia="宋体"/>
                <w:b w:val="0"/>
                <w:sz w:val="16"/>
              </w:rPr>
              <w:t xml:space="preserve">　税金及附加费用</w:t>
            </w:r>
          </w:p>
        </w:tc>
        <w:tc>
          <w:tcPr>
            <w:tcW w:type="dxa" w:w="602"/>
            <w:vAlign w:val="center"/>
          </w:tcPr>
          <w:p>
            <w:pPr>
              <w:snapToGrid w:val="0"/>
              <w:spacing w:line="240" w:lineRule="auto" w:before="0" w:after="0"/>
              <w:jc w:val="center"/>
            </w:pPr>
            <w:r>
              <w:rPr>
                <w:rFonts w:ascii="宋体" w:hAnsi="宋体" w:eastAsia="宋体"/>
                <w:b w:val="0"/>
                <w:sz w:val="16"/>
              </w:rPr>
              <w:t>28</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 xml:space="preserve">　30299</w:t>
            </w:r>
          </w:p>
        </w:tc>
        <w:tc>
          <w:tcPr>
            <w:tcW w:type="dxa" w:w="3469"/>
            <w:vAlign w:val="center"/>
          </w:tcPr>
          <w:p>
            <w:pPr>
              <w:snapToGrid w:val="0"/>
              <w:spacing w:line="240" w:lineRule="auto" w:before="0" w:after="0"/>
            </w:pPr>
            <w:r>
              <w:rPr>
                <w:rFonts w:ascii="宋体" w:hAnsi="宋体" w:eastAsia="宋体"/>
                <w:b w:val="0"/>
                <w:sz w:val="16"/>
              </w:rPr>
              <w:t xml:space="preserve">　其他商品和服务支出</w:t>
            </w:r>
          </w:p>
        </w:tc>
        <w:tc>
          <w:tcPr>
            <w:tcW w:type="dxa" w:w="602"/>
            <w:vAlign w:val="center"/>
          </w:tcPr>
          <w:p>
            <w:pPr>
              <w:snapToGrid w:val="0"/>
              <w:spacing w:line="240" w:lineRule="auto" w:before="0" w:after="0"/>
              <w:jc w:val="center"/>
            </w:pPr>
            <w:r>
              <w:rPr>
                <w:rFonts w:ascii="宋体" w:hAnsi="宋体" w:eastAsia="宋体"/>
                <w:b w:val="0"/>
                <w:sz w:val="16"/>
              </w:rPr>
              <w:t>29</w:t>
            </w:r>
          </w:p>
        </w:tc>
        <w:tc>
          <w:tcPr>
            <w:tcW w:type="dxa" w:w="2529"/>
            <w:vAlign w:val="center"/>
          </w:tcPr>
          <w:p>
            <w:pPr>
              <w:snapToGrid w:val="0"/>
              <w:spacing w:line="240" w:lineRule="auto" w:before="0" w:after="0"/>
              <w:jc w:val="right"/>
            </w:pPr>
            <w:r>
              <w:rPr>
                <w:rFonts w:ascii="宋体" w:hAnsi="宋体" w:eastAsia="宋体"/>
                <w:b w:val="0"/>
                <w:sz w:val="16"/>
              </w:rPr>
              <w:t>17.22</w:t>
            </w:r>
          </w:p>
        </w:tc>
      </w:tr>
      <w:tr>
        <w:trPr>
          <w:trHeight w:val="216"/>
        </w:trPr>
        <w:tc>
          <w:tcPr>
            <w:tcW w:type="dxa" w:w="2006"/>
            <w:vAlign w:val="center"/>
          </w:tcPr>
          <w:p>
            <w:pPr>
              <w:snapToGrid w:val="0"/>
              <w:spacing w:line="240" w:lineRule="auto" w:before="0" w:after="0"/>
            </w:pPr>
            <w:r>
              <w:rPr>
                <w:rFonts w:ascii="宋体" w:hAnsi="宋体" w:eastAsia="宋体"/>
                <w:b w:val="0"/>
                <w:sz w:val="16"/>
              </w:rPr>
              <w:t>307</w:t>
            </w:r>
          </w:p>
        </w:tc>
        <w:tc>
          <w:tcPr>
            <w:tcW w:type="dxa" w:w="3469"/>
            <w:vAlign w:val="center"/>
          </w:tcPr>
          <w:p>
            <w:pPr>
              <w:snapToGrid w:val="0"/>
              <w:spacing w:line="240" w:lineRule="auto" w:before="0" w:after="0"/>
            </w:pPr>
            <w:r>
              <w:rPr>
                <w:rFonts w:ascii="宋体" w:hAnsi="宋体" w:eastAsia="宋体"/>
                <w:b w:val="0"/>
                <w:sz w:val="16"/>
              </w:rPr>
              <w:t>债务利息及费用支出</w:t>
            </w:r>
          </w:p>
        </w:tc>
        <w:tc>
          <w:tcPr>
            <w:tcW w:type="dxa" w:w="602"/>
            <w:vAlign w:val="center"/>
          </w:tcPr>
          <w:p>
            <w:pPr>
              <w:snapToGrid w:val="0"/>
              <w:spacing w:line="240" w:lineRule="auto" w:before="0" w:after="0"/>
              <w:jc w:val="center"/>
            </w:pPr>
            <w:r>
              <w:rPr>
                <w:rFonts w:ascii="宋体" w:hAnsi="宋体" w:eastAsia="宋体"/>
                <w:b w:val="0"/>
                <w:sz w:val="16"/>
              </w:rPr>
              <w:t>30</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310</w:t>
            </w:r>
          </w:p>
        </w:tc>
        <w:tc>
          <w:tcPr>
            <w:tcW w:type="dxa" w:w="3469"/>
            <w:vAlign w:val="center"/>
          </w:tcPr>
          <w:p>
            <w:pPr>
              <w:snapToGrid w:val="0"/>
              <w:spacing w:line="240" w:lineRule="auto" w:before="0" w:after="0"/>
            </w:pPr>
            <w:r>
              <w:rPr>
                <w:rFonts w:ascii="宋体" w:hAnsi="宋体" w:eastAsia="宋体"/>
                <w:b w:val="0"/>
                <w:sz w:val="16"/>
              </w:rPr>
              <w:t>资本性支出</w:t>
            </w:r>
          </w:p>
        </w:tc>
        <w:tc>
          <w:tcPr>
            <w:tcW w:type="dxa" w:w="602"/>
            <w:vAlign w:val="center"/>
          </w:tcPr>
          <w:p>
            <w:pPr>
              <w:snapToGrid w:val="0"/>
              <w:spacing w:line="240" w:lineRule="auto" w:before="0" w:after="0"/>
              <w:jc w:val="center"/>
            </w:pPr>
            <w:r>
              <w:rPr>
                <w:rFonts w:ascii="宋体" w:hAnsi="宋体" w:eastAsia="宋体"/>
                <w:b w:val="0"/>
                <w:sz w:val="16"/>
              </w:rPr>
              <w:t>31</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312</w:t>
            </w:r>
          </w:p>
        </w:tc>
        <w:tc>
          <w:tcPr>
            <w:tcW w:type="dxa" w:w="3469"/>
            <w:vAlign w:val="center"/>
          </w:tcPr>
          <w:p>
            <w:pPr>
              <w:snapToGrid w:val="0"/>
              <w:spacing w:line="240" w:lineRule="auto" w:before="0" w:after="0"/>
            </w:pPr>
            <w:r>
              <w:rPr>
                <w:rFonts w:ascii="宋体" w:hAnsi="宋体" w:eastAsia="宋体"/>
                <w:b w:val="0"/>
                <w:sz w:val="16"/>
              </w:rPr>
              <w:t>对企业补助</w:t>
            </w:r>
          </w:p>
        </w:tc>
        <w:tc>
          <w:tcPr>
            <w:tcW w:type="dxa" w:w="602"/>
            <w:vAlign w:val="center"/>
          </w:tcPr>
          <w:p>
            <w:pPr>
              <w:snapToGrid w:val="0"/>
              <w:spacing w:line="240" w:lineRule="auto" w:before="0" w:after="0"/>
              <w:jc w:val="center"/>
            </w:pPr>
            <w:r>
              <w:rPr>
                <w:rFonts w:ascii="宋体" w:hAnsi="宋体" w:eastAsia="宋体"/>
                <w:b w:val="0"/>
                <w:sz w:val="16"/>
              </w:rPr>
              <w:t>32</w:t>
            </w:r>
          </w:p>
        </w:tc>
        <w:tc>
          <w:tcPr>
            <w:tcW w:type="dxa" w:w="2529"/>
            <w:vAlign w:val="center"/>
          </w:tcPr>
          <w:p>
            <w:pPr>
              <w:snapToGrid w:val="0"/>
              <w:spacing w:line="240" w:lineRule="auto" w:before="0" w:after="0"/>
              <w:jc w:val="right"/>
            </w:pPr>
            <w:r>
              <w:rPr>
                <w:rFonts w:ascii="宋体" w:hAnsi="宋体" w:eastAsia="宋体"/>
                <w:b w:val="0"/>
                <w:sz w:val="16"/>
              </w:rPr>
            </w:r>
          </w:p>
        </w:tc>
      </w:tr>
      <w:tr>
        <w:trPr>
          <w:trHeight w:val="216"/>
        </w:trPr>
        <w:tc>
          <w:tcPr>
            <w:tcW w:type="dxa" w:w="2006"/>
            <w:vAlign w:val="center"/>
          </w:tcPr>
          <w:p>
            <w:pPr>
              <w:snapToGrid w:val="0"/>
              <w:spacing w:line="240" w:lineRule="auto" w:before="0" w:after="0"/>
            </w:pPr>
            <w:r>
              <w:rPr>
                <w:rFonts w:ascii="宋体" w:hAnsi="宋体" w:eastAsia="宋体"/>
                <w:b w:val="0"/>
                <w:sz w:val="16"/>
              </w:rPr>
              <w:t>399</w:t>
            </w:r>
          </w:p>
        </w:tc>
        <w:tc>
          <w:tcPr>
            <w:tcW w:type="dxa" w:w="3469"/>
            <w:vAlign w:val="center"/>
          </w:tcPr>
          <w:p>
            <w:pPr>
              <w:snapToGrid w:val="0"/>
              <w:spacing w:line="240" w:lineRule="auto" w:before="0" w:after="0"/>
            </w:pPr>
            <w:r>
              <w:rPr>
                <w:rFonts w:ascii="宋体" w:hAnsi="宋体" w:eastAsia="宋体"/>
                <w:b w:val="0"/>
                <w:sz w:val="16"/>
              </w:rPr>
              <w:t>其他支出</w:t>
            </w:r>
          </w:p>
        </w:tc>
        <w:tc>
          <w:tcPr>
            <w:tcW w:type="dxa" w:w="602"/>
            <w:vAlign w:val="center"/>
          </w:tcPr>
          <w:p>
            <w:pPr>
              <w:snapToGrid w:val="0"/>
              <w:spacing w:line="240" w:lineRule="auto" w:before="0" w:after="0"/>
              <w:jc w:val="center"/>
            </w:pPr>
            <w:r>
              <w:rPr>
                <w:rFonts w:ascii="宋体" w:hAnsi="宋体" w:eastAsia="宋体"/>
                <w:b w:val="0"/>
                <w:sz w:val="16"/>
              </w:rPr>
              <w:t>33</w:t>
            </w:r>
          </w:p>
        </w:tc>
        <w:tc>
          <w:tcPr>
            <w:tcW w:type="dxa" w:w="2529"/>
            <w:vAlign w:val="center"/>
          </w:tcPr>
          <w:p>
            <w:pPr>
              <w:snapToGrid w:val="0"/>
              <w:spacing w:line="240" w:lineRule="auto" w:before="0" w:after="0"/>
              <w:jc w:val="right"/>
            </w:pPr>
            <w:r>
              <w:rPr>
                <w:rFonts w:ascii="宋体" w:hAnsi="宋体"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注：1、"机关运行经费"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textAlignment w:val="auto"/>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 xml:space="preserve">    2、“科目编码”和“科目名称”均为必填项。</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240" w:lineRule="exact" w:before="0" w:after="0"/>
        <w:textAlignment w:val="auto"/>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xml:space="preserve"/>
      </w:r>
    </w:p>
    <w:p>
      <w:pPr>
        <w:spacing w:before="0" w:after="0" w:line="240" w:lineRule="exact"/>
      </w:pPr>
    </w:p>
    <w:p>
      <w:pPr>
        <w:spacing w:before="0" w:after="0" w:line="240" w:lineRule="exact"/>
        <w:sectPr>
          <w:footerReference w:type="default" r:id="rId19"/>
          <w:pgSz w:w="11906" w:h="16838"/>
          <w:pgMar w:top="1134" w:right="1701" w:bottom="1134" w:left="1701"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pPr>
    </w:p>
    <w:tbl>
      <w:tblPr>
        <w:tblStyle w:val="TableGrid"/>
        <w:tblW w:w="0" w:type="auto"/>
        <w:jc w:val="center"/>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1"/>
        <w:gridCol w:w="746"/>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2180" w:type="dxa"/>
            <w:gridSpan w:val="3"/>
            <w:tcBorders>
              <w:top w:val="nil"/>
              <w:left w:val="nil"/>
              <w:bottom w:val="nil"/>
              <w:right w:val="nil"/>
            </w:tcBorders>
            <w:vAlign w:val="center"/>
          </w:tcPr>
          <w:p>
            <w:pPr>
              <w:snapToGrid w:val="0"/>
              <w:snapToGrid w:val="0"/>
              <w:snapToGrid w:val="0"/>
              <w:spacing w:before="0" w:after="0"/>
            </w:pPr>
          </w:p>
          <w:p>
            <w:pPr>
              <w:spacing w:before="0" w:after="0"/>
              <w:jc w:val="center"/>
            </w:pPr>
            <w:r>
              <w:rPr>
                <w:rFonts w:hint="eastAsia" w:ascii="Times New Roman" w:hAnsi="Times New Roman" w:eastAsia="方正小标宋_GBK" w:cs="Times New Roman"/>
                <w:kern w:val="0"/>
                <w:sz w:val="36"/>
                <w:szCs w:val="36"/>
              </w:rPr>
              <w:t>政府采购支出决算表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577" w:type="dxa"/>
            <w:gridSpan w:val="2"/>
            <w:tcBorders>
              <w:top w:val="nil"/>
              <w:left w:val="nil"/>
              <w:bottom w:val="nil"/>
              <w:right w:val="nil"/>
            </w:tcBorders>
            <w:vAlign w:val="center"/>
          </w:tcPr>
          <w:p>
            <w:pPr>
              <w:snapToGrid w:val="0"/>
              <w:snapToGrid w:val="0"/>
              <w:spacing w:before="0" w:after="0"/>
            </w:pPr>
          </w:p>
        </w:tc>
        <w:tc>
          <w:tcPr>
            <w:tcW w:w="5603" w:type="dxa"/>
            <w:tcBorders>
              <w:top w:val="nil"/>
              <w:left w:val="nil"/>
              <w:bottom w:val="nil"/>
              <w:right w:val="nil"/>
            </w:tcBorders>
            <w:vAlign w:val="center"/>
          </w:tcPr>
          <w:p>
            <w:pPr>
              <w:snapToGrid w:val="0"/>
              <w:spacing w:before="0" w:after="0"/>
              <w:jc w:val="right"/>
              <w:rPr>
                <w:sz w:val="18"/>
                <w:szCs w:val="18"/>
              </w:rPr>
            </w:pPr>
            <w:r>
              <w:rPr>
                <w:rFonts w:hint="eastAsia"/>
                <w:sz w:val="18"/>
                <w:szCs w:val="18"/>
              </w:rPr>
              <w:t>公开</w:t>
            </w:r>
            <w:r>
              <w:rPr>
                <w:rFonts w:hint="eastAsia" w:ascii="宋体" w:hAnsi="宋体" w:eastAsia="宋体" w:cs="宋体"/>
                <w:sz w:val="18"/>
                <w:szCs w:val="18"/>
              </w:rPr>
              <w:t>12</w:t>
            </w:r>
            <w:r>
              <w:rPr>
                <w:rFonts w:hint="eastAsia"/>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577" w:type="dxa"/>
            <w:gridSpan w:val="2"/>
            <w:tcBorders>
              <w:top w:val="nil"/>
              <w:left w:val="nil"/>
              <w:right w:val="nil"/>
            </w:tcBorders>
            <w:vAlign w:val="center"/>
          </w:tcPr>
          <w:p>
            <w:pPr>
              <w:snapToGrid w:val="0"/>
              <w:snapToGrid w:val="0"/>
              <w:spacing w:before="0" w:after="0"/>
              <w:rPr>
                <w:sz w:val="18"/>
                <w:szCs w:val="18"/>
              </w:rPr>
            </w:pPr>
            <w:r>
              <w:rPr>
                <w:rFonts w:hint="eastAsia" w:ascii="宋体" w:hAnsi="宋体" w:eastAsia="宋体" w:cs="宋体"/>
                <w:sz w:val="18"/>
                <w:szCs w:val="18"/>
              </w:rPr>
              <w:t>部门名称</w:t>
            </w:r>
            <w:r>
              <w:rPr>
                <w:rFonts w:hint="eastAsia" w:ascii="宋体" w:hAnsi="宋体" w:eastAsia="宋体" w:cs="宋体"/>
                <w:color w:val="000000"/>
                <w:sz w:val="18"/>
                <w:szCs w:val="18"/>
              </w:rPr>
              <w:t xml:space="preserve">：南通市民主党派</w:t>
            </w:r>
          </w:p>
        </w:tc>
        <w:tc>
          <w:tcPr>
            <w:tcW w:w="5603" w:type="dxa"/>
            <w:tcBorders>
              <w:top w:val="nil"/>
              <w:left w:val="nil"/>
              <w:right w:val="nil"/>
            </w:tcBorders>
            <w:vAlign w:val="center"/>
          </w:tcPr>
          <w:p>
            <w:pPr>
              <w:snapToGrid w:val="0"/>
              <w:spacing w:before="0" w:after="0"/>
              <w:jc w:val="right"/>
              <w:rPr>
                <w:sz w:val="18"/>
                <w:szCs w:val="18"/>
              </w:rPr>
            </w:pPr>
            <w:r>
              <w:rPr>
                <w:rFonts w:hint="eastAsia"/>
                <w:sz w:val="18"/>
                <w:szCs w:val="18"/>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577" w:type="dxa"/>
            <w:gridSpan w:val="2"/>
            <w:tcBorders>
              <w:tl2br w:val="nil"/>
              <w:tr2bl w:val="nil"/>
            </w:tcBorders>
            <w:vAlign w:val="center"/>
          </w:tcPr>
          <w:p>
            <w:pPr>
              <w:snapToGrid w:val="0"/>
              <w:snapToGrid w:val="0"/>
              <w:spacing w:before="0" w:after="0"/>
              <w:jc w:val="center"/>
              <w:rPr>
                <w:rFonts w:ascii="宋体" w:hAnsi="宋体" w:eastAsia="宋体" w:cs="宋体"/>
                <w:sz w:val="18"/>
                <w:szCs w:val="18"/>
              </w:rPr>
            </w:pPr>
            <w:r>
              <w:rPr>
                <w:rFonts w:hint="eastAsia" w:ascii="宋体" w:hAnsi="宋体" w:eastAsia="宋体" w:cs="宋体"/>
                <w:sz w:val="18"/>
                <w:szCs w:val="18"/>
              </w:rPr>
              <w:t>采购品目大类</w:t>
            </w:r>
          </w:p>
        </w:tc>
        <w:tc>
          <w:tcPr>
            <w:tcW w:w="5603"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831"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合   计</w:t>
            </w:r>
          </w:p>
        </w:tc>
        <w:tc>
          <w:tcPr>
            <w:tcW w:w="746"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1</w:t>
            </w:r>
          </w:p>
        </w:tc>
        <w:tc>
          <w:tcPr>
            <w:tcW w:w="5603"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831"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一、政府采购货物支出</w:t>
            </w:r>
          </w:p>
        </w:tc>
        <w:tc>
          <w:tcPr>
            <w:tcW w:w="746"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2</w:t>
            </w:r>
          </w:p>
        </w:tc>
        <w:tc>
          <w:tcPr>
            <w:tcW w:w="5603"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831"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二、政府采购工程支出</w:t>
            </w:r>
          </w:p>
        </w:tc>
        <w:tc>
          <w:tcPr>
            <w:tcW w:w="746"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3</w:t>
            </w:r>
          </w:p>
        </w:tc>
        <w:tc>
          <w:tcPr>
            <w:tcW w:w="5603"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831"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三、政府采购服务支出</w:t>
            </w:r>
          </w:p>
        </w:tc>
        <w:tc>
          <w:tcPr>
            <w:tcW w:w="746" w:type="dxa"/>
            <w:tcBorders>
              <w:tl2br w:val="nil"/>
              <w:tr2bl w:val="nil"/>
            </w:tcBorders>
            <w:vAlign w:val="center"/>
          </w:tcPr>
          <w:p>
            <w:pPr>
              <w:snapToGrid w:val="0"/>
              <w:spacing w:before="0" w:after="0"/>
              <w:jc w:val="center"/>
              <w:rPr>
                <w:rFonts w:ascii="宋体" w:hAnsi="宋体" w:eastAsia="宋体" w:cs="宋体"/>
                <w:sz w:val="18"/>
                <w:szCs w:val="18"/>
              </w:rPr>
            </w:pPr>
            <w:r>
              <w:rPr>
                <w:rFonts w:hint="eastAsia" w:ascii="宋体" w:hAnsi="宋体" w:eastAsia="宋体" w:cs="宋体"/>
                <w:sz w:val="18"/>
                <w:szCs w:val="18"/>
              </w:rPr>
              <w:t>4</w:t>
            </w:r>
          </w:p>
        </w:tc>
        <w:tc>
          <w:tcPr>
            <w:tcW w:w="5603" w:type="dxa"/>
            <w:tcBorders>
              <w:tl2br w:val="nil"/>
              <w:tr2bl w:val="nil"/>
            </w:tcBorders>
            <w:vAlign w:val="center"/>
          </w:tcPr>
          <w:p>
            <w:pPr>
              <w:snapToGrid w:val="0"/>
              <w:spacing w:line="240" w:lineRule="auto" w:before="0" w:after="0"/>
              <w:jc w:val="right"/>
              <w:rPr>
                <w:rFonts w:ascii="宋体" w:hAnsi="宋体" w:eastAsia="宋体" w:cs="宋体"/>
              </w:rPr>
            </w:pPr>
            <w:r>
              <w:rPr>
                <w:rFonts w:ascii="宋体" w:hAnsi="宋体" w:eastAsia="宋体"/>
                <w:b w:val="0"/>
                <w:sz w:val="16"/>
              </w:rPr>
            </w:r>
          </w:p>
        </w:tc>
      </w:tr>
    </w:tbl>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ind w:firstLine="640" w:firstLineChars="400"/>
        <w:textAlignment w:val="auto"/>
        <w:rPr>
          <w:rFonts w:hint="eastAsia" w:ascii="宋体" w:hAnsi="宋体" w:eastAsia="宋体" w:cs="宋体"/>
          <w:kern w:val="0"/>
          <w:sz w:val="16"/>
          <w:szCs w:val="16"/>
        </w:rPr>
      </w:pPr>
      <w:r>
        <w:rPr>
          <w:rFonts w:hint="eastAsia" w:ascii="宋体" w:hAnsi="宋体" w:eastAsia="宋体" w:cs="宋体"/>
          <w:kern w:val="0"/>
          <w:sz w:val="16"/>
          <w:szCs w:val="16"/>
        </w:rPr>
        <w:t>注：政府采购支出信息为单位纳入部门预算范围的各项政府采购支出情况。</w:t>
      </w:r>
    </w:p>
    <w:p>
      <w:pPr>
        <w:keepNext w:val="0"/>
        <w:keepLines w:val="0"/>
        <w:pageBreakBefore w:val="0"/>
        <w:widowControl w:val="0"/>
        <w:tabs>
          <w:tab w:val="left" w:pos="3031"/>
        </w:tabs>
        <w:kinsoku/>
        <w:wordWrap/>
        <w:overflowPunct/>
        <w:topLinePunct w:val="0"/>
        <w:autoSpaceDE w:val="0"/>
        <w:autoSpaceDN w:val="0"/>
        <w:bidi w:val="0"/>
        <w:adjustRightInd/>
        <w:snapToGrid w:val="0"/>
        <w:spacing w:line="300" w:lineRule="exact" w:before="0" w:after="0"/>
        <w:ind w:firstLine="640" w:firstLineChars="400"/>
        <w:textAlignment w:val="auto"/>
        <w:rPr>
          <w:rFonts w:hint="eastAsia" w:ascii="宋体" w:hAnsi="宋体" w:eastAsia="宋体" w:cs="宋体"/>
          <w:kern w:val="0"/>
          <w:sz w:val="16"/>
          <w:szCs w:val="16"/>
        </w:rPr>
      </w:pPr>
      <w:r>
        <w:rPr>
          <w:rFonts w:hint="eastAsia" w:ascii="宋体" w:hAnsi="宋体" w:eastAsia="宋体" w:cs="宋体"/>
          <w:kern w:val="0"/>
          <w:sz w:val="16"/>
          <w:szCs w:val="16"/>
        </w:rPr>
        <w:t xml:space="preserve"/>
      </w:r>
    </w:p>
    <w:p>
      <w:pPr>
        <w:keepNext w:val="0"/>
        <w:keepLines w:val="0"/>
        <w:pageBreakBefore w:val="0"/>
        <w:widowControl w:val="0"/>
        <w:tabs>
          <w:tab w:val="left" w:pos="3031"/>
        </w:tabs>
        <w:kinsoku/>
        <w:wordWrap/>
        <w:overflowPunct/>
        <w:topLinePunct w:val="0"/>
        <w:autoSpaceDE w:val="0"/>
        <w:autoSpaceDN w:val="0"/>
        <w:bidi w:val="0"/>
        <w:adjustRightInd/>
        <w:snapToGrid w:val="0"/>
        <w:spacing w:line="240" w:lineRule="exact" w:before="0" w:after="0"/>
        <w:ind w:firstLine="480" w:firstLineChars="300"/>
        <w:textAlignment w:val="auto"/>
        <w:rPr>
          <w:rFonts w:hint="eastAsia" w:ascii="宋体" w:hAnsi="宋体" w:eastAsia="宋体" w:cs="宋体"/>
          <w:kern w:val="0"/>
          <w:sz w:val="16"/>
          <w:szCs w:val="16"/>
        </w:rPr>
      </w:pPr>
    </w:p>
    <w:p>
      <w:pPr>
        <w:keepNext w:val="0"/>
        <w:keepLines w:val="0"/>
        <w:pageBreakBefore w:val="0"/>
        <w:widowControl w:val="0"/>
        <w:tabs>
          <w:tab w:val="left" w:pos="3031"/>
        </w:tabs>
        <w:kinsoku/>
        <w:wordWrap/>
        <w:overflowPunct/>
        <w:topLinePunct w:val="0"/>
        <w:autoSpaceDE w:val="0"/>
        <w:autoSpaceDN w:val="0"/>
        <w:bidi w:val="0"/>
        <w:adjustRightInd/>
        <w:snapToGrid w:val="0"/>
        <w:spacing w:line="240" w:lineRule="exact" w:before="0" w:after="0"/>
        <w:ind w:firstLine="480" w:firstLineChars="300"/>
        <w:textAlignment w:val="auto"/>
        <w:rPr>
          <w:rFonts w:hint="eastAsia" w:ascii="宋体" w:hAnsi="宋体" w:eastAsia="宋体" w:cs="宋体"/>
          <w:kern w:val="0"/>
          <w:sz w:val="16"/>
          <w:szCs w:val="16"/>
        </w:rPr>
      </w:pPr>
    </w:p>
    <w:p>
      <w:pPr>
        <w:keepNext w:val="0"/>
        <w:keepLines w:val="0"/>
        <w:pageBreakBefore w:val="0"/>
        <w:widowControl w:val="0"/>
        <w:tabs>
          <w:tab w:val="left" w:pos="3031"/>
        </w:tabs>
        <w:kinsoku/>
        <w:wordWrap/>
        <w:overflowPunct/>
        <w:topLinePunct w:val="0"/>
        <w:autoSpaceDE w:val="0"/>
        <w:autoSpaceDN w:val="0"/>
        <w:bidi w:val="0"/>
        <w:adjustRightInd/>
        <w:snapToGrid w:val="0"/>
        <w:spacing w:line="240" w:lineRule="exact" w:before="0" w:after="0"/>
        <w:ind w:firstLine="480" w:firstLineChars="300"/>
        <w:textAlignment w:val="auto"/>
        <w:rPr>
          <w:rFonts w:hint="eastAsia" w:ascii="宋体" w:hAnsi="宋体" w:eastAsia="宋体" w:cs="宋体"/>
          <w:kern w:val="0"/>
          <w:sz w:val="16"/>
          <w:szCs w:val="16"/>
        </w:rPr>
      </w:pPr>
    </w:p>
    <w:p>
      <w:pPr>
        <w:keepNext w:val="0"/>
        <w:keepLines w:val="0"/>
        <w:pageBreakBefore w:val="0"/>
        <w:widowControl w:val="0"/>
        <w:tabs>
          <w:tab w:val="left" w:pos="3031"/>
        </w:tabs>
        <w:kinsoku/>
        <w:wordWrap/>
        <w:overflowPunct/>
        <w:topLinePunct w:val="0"/>
        <w:autoSpaceDE w:val="0"/>
        <w:autoSpaceDN w:val="0"/>
        <w:bidi w:val="0"/>
        <w:adjustRightInd/>
        <w:snapToGrid w:val="0"/>
        <w:spacing w:line="240" w:lineRule="exact" w:before="0" w:after="0"/>
        <w:textAlignment w:val="auto"/>
        <w:rPr>
          <w:rFonts w:hint="eastAsia" w:ascii="宋体" w:hAnsi="宋体" w:eastAsia="宋体" w:cs="宋体"/>
          <w:kern w:val="0"/>
          <w:sz w:val="16"/>
          <w:szCs w:val="16"/>
          <w:lang w:val="en-US" w:eastAsia="zh-CN"/>
        </w:rPr>
      </w:pPr>
    </w:p>
    <w:sectPr w:rsidR="00FC693F" w:rsidRPr="0006063C" w:rsidSect="00034616">
      <w:footerReference w:type="default" r:id="rId20"/>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1</w:t>
    </w:r>
    <w:r>
      <w:t xml:space="preserve"> —</w:t>
    </w:r>
  </w:p>
</w:ftr>
</file>

<file path=word/footer10.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10</w:t>
    </w:r>
    <w:r>
      <w:t xml:space="preserve"> —</w:t>
    </w:r>
  </w:p>
</w:ftr>
</file>

<file path=word/footer1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11</w:t>
    </w:r>
    <w:r>
      <w:t xml:space="preserve"> —</w:t>
    </w:r>
  </w:p>
</w:ftr>
</file>

<file path=word/footer1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12</w:t>
    </w:r>
    <w:r>
      <w:t xml:space="preserve"> —</w:t>
    </w: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2</w:t>
    </w:r>
    <w:r>
      <w:t xml:space="preserve"> —</w:t>
    </w:r>
  </w:p>
</w:ftr>
</file>

<file path=word/footer3.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3</w:t>
    </w:r>
    <w:r>
      <w:t xml:space="preserve"> —</w:t>
    </w:r>
  </w:p>
</w:ftr>
</file>

<file path=word/footer4.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4</w:t>
    </w:r>
    <w:r>
      <w:t xml:space="preserve"> —</w:t>
    </w:r>
  </w:p>
</w:ftr>
</file>

<file path=word/footer5.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5</w:t>
    </w:r>
    <w:r>
      <w:t xml:space="preserve"> —</w:t>
    </w:r>
  </w:p>
</w:ftr>
</file>

<file path=word/footer6.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6.</w:t>
    </w:r>
    <w:r>
      <w:fldChar w:fldCharType="begin"/>
      <w:instrText xml:space="preserve">PAGE</w:instrText>
      <w:fldChar w:fldCharType="end"/>
    </w:r>
    <w:r>
      <w:t xml:space="preserve"> —</w:t>
    </w:r>
  </w:p>
</w:ftr>
</file>

<file path=word/footer7.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7</w:t>
    </w:r>
    <w:r>
      <w:t xml:space="preserve"> —</w:t>
    </w:r>
  </w:p>
</w:ftr>
</file>

<file path=word/footer8.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8.</w:t>
    </w:r>
    <w:r>
      <w:fldChar w:fldCharType="begin"/>
      <w:instrText xml:space="preserve">PAGE</w:instrText>
      <w:fldChar w:fldCharType="end"/>
    </w:r>
    <w:r>
      <w:t xml:space="preserve"> —</w:t>
    </w:r>
  </w:p>
</w:ftr>
</file>

<file path=word/footer9.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 9</w:t>
    </w:r>
    <w:r>
      <w:t xml:space="preserve"> —</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77651D"/>
    <w:multiLevelType w:val="singleLevel"/>
    <w:tmpl w:val="75FDE2B1"/>
    <w:lvl w:ilvl="0" w:tentative="0">
      <w:start w:val="2"/>
      <w:numFmt w:val="decimal"/>
      <w:suff w:val="nothing"/>
      <w:lvlText w:val="%1、"/>
      <w:lvlJc w:val="left"/>
      <w:pPr>
        <w:ind w:left="1440" w:leftChars="0" w:firstLine="0" w:firstLineChars="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10">
    <w:abstractNumId w:val="9"/>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9">
    <w:name w:val="font21"/>
    <w:basedOn w:val="7"/>
    <w:qFormat/>
    <w:uiPriority w:val="0"/>
    <w:rPr>
      <w:rFonts w:hint="eastAsia" w:ascii="宋体" w:hAnsi="宋体" w:eastAsia="宋体" w:cs="宋体"/>
      <w:color w:val="000000"/>
      <w:sz w:val="21"/>
      <w:szCs w:val="21"/>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